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F03C" w14:textId="7CEEBAA9"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Allegato </w:t>
      </w:r>
      <w:r w:rsidR="00B23412">
        <w:rPr>
          <w:rFonts w:asciiTheme="minorHAnsi" w:eastAsia="Arial" w:hAnsiTheme="minorHAnsi" w:cstheme="minorHAnsi"/>
          <w:b/>
          <w:sz w:val="22"/>
          <w:szCs w:val="22"/>
        </w:rPr>
        <w:t>1</w:t>
      </w:r>
    </w:p>
    <w:p w14:paraId="1C5DF2E2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5B3B8DB5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16B84F25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37C0F19E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00021691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6B2855D2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05714C62" w14:textId="77777777"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14:paraId="668C0D03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25DC1BE3" w14:textId="77777777"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14:paraId="0826873E" w14:textId="77777777"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14:paraId="491F1CB5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D14A9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14:paraId="2A2E671F" w14:textId="77777777"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136CDED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3E86E9BE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58C20666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267C51DF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A5D9130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14:paraId="42978241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96CCAB5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6DA96C73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17B26ACC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14:paraId="32B7C0B1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E682310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0C15F1B6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40E67EE0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659E3436" w14:textId="77777777" w:rsidR="00B20939" w:rsidRDefault="00B20939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45D77C" w14:textId="77777777" w:rsidR="00161E05" w:rsidRPr="00433714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33714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394BEF" w:rsidRPr="00433714">
        <w:rPr>
          <w:rFonts w:asciiTheme="minorHAnsi" w:eastAsia="Times New Roman" w:hAnsiTheme="minorHAnsi" w:cstheme="minorHAnsi"/>
          <w:sz w:val="22"/>
          <w:szCs w:val="22"/>
        </w:rPr>
        <w:t>TUTOR</w:t>
      </w:r>
      <w:r w:rsidRPr="00433714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433714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433714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433714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433714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433714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433714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433714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433714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433714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433714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433714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433714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433714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433714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433714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433714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433714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433714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433714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433714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433714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433714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433714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433714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433714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433714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433714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433714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433714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433714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433714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433714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433714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433714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433714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433714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433714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433714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433714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433714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433714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433714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433714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433714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433714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433714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433714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433714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433714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433714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433714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433714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433714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433714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433714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433714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433714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433714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433714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433714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433714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10F8B1CA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6F6857AE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3DE9AE53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2843"/>
              <w:gridCol w:w="2113"/>
            </w:tblGrid>
            <w:tr w:rsidR="00186E1A" w14:paraId="270E3724" w14:textId="77777777" w:rsidTr="00B20939">
              <w:tc>
                <w:tcPr>
                  <w:tcW w:w="1024" w:type="dxa"/>
                </w:tcPr>
                <w:p w14:paraId="2FC94FE6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590B0943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176F3FF6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2843" w:type="dxa"/>
                </w:tcPr>
                <w:p w14:paraId="21F57412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2113" w:type="dxa"/>
                </w:tcPr>
                <w:p w14:paraId="607296C0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7F64E0" w14:paraId="1A5590AA" w14:textId="77777777" w:rsidTr="00B20939">
              <w:tc>
                <w:tcPr>
                  <w:tcW w:w="1024" w:type="dxa"/>
                </w:tcPr>
                <w:p w14:paraId="67662F6D" w14:textId="77777777" w:rsidR="007F64E0" w:rsidRPr="00A75A9A" w:rsidRDefault="007F64E0" w:rsidP="007F64E0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57EA8478" w14:textId="77777777" w:rsidR="007F64E0" w:rsidRPr="007F64E0" w:rsidRDefault="007F64E0" w:rsidP="007F64E0">
                  <w:pPr>
                    <w:pStyle w:val="TableParagraph"/>
                    <w:numPr>
                      <w:ilvl w:val="0"/>
                      <w:numId w:val="14"/>
                    </w:numPr>
                    <w:spacing w:before="0"/>
                    <w:ind w:right="322"/>
                    <w:rPr>
                      <w:bCs/>
                    </w:rPr>
                  </w:pPr>
                  <w:r w:rsidRPr="007F64E0">
                    <w:rPr>
                      <w:bCs/>
                    </w:rPr>
                    <w:t xml:space="preserve">Coding, </w:t>
                  </w:r>
                  <w:proofErr w:type="spellStart"/>
                  <w:r w:rsidRPr="007F64E0">
                    <w:rPr>
                      <w:bCs/>
                    </w:rPr>
                    <w:t>pensiero</w:t>
                  </w:r>
                  <w:proofErr w:type="spellEnd"/>
                  <w:r w:rsidRPr="007F64E0">
                    <w:rPr>
                      <w:bCs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computazionale</w:t>
                  </w:r>
                  <w:proofErr w:type="spellEnd"/>
                  <w:r w:rsidRPr="007F64E0">
                    <w:rPr>
                      <w:bCs/>
                    </w:rPr>
                    <w:t xml:space="preserve">: </w:t>
                  </w:r>
                  <w:proofErr w:type="spellStart"/>
                  <w:r w:rsidRPr="007F64E0">
                    <w:rPr>
                      <w:bCs/>
                    </w:rPr>
                    <w:t>una</w:t>
                  </w:r>
                  <w:proofErr w:type="spellEnd"/>
                  <w:r w:rsidRPr="007F64E0">
                    <w:rPr>
                      <w:bCs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sfida</w:t>
                  </w:r>
                  <w:proofErr w:type="spellEnd"/>
                  <w:r w:rsidRPr="007F64E0">
                    <w:rPr>
                      <w:bCs/>
                    </w:rPr>
                    <w:t xml:space="preserve"> per </w:t>
                  </w:r>
                  <w:proofErr w:type="spellStart"/>
                  <w:r w:rsidRPr="007F64E0">
                    <w:rPr>
                      <w:bCs/>
                    </w:rPr>
                    <w:t>il</w:t>
                  </w:r>
                  <w:proofErr w:type="spellEnd"/>
                  <w:r w:rsidRPr="007F64E0">
                    <w:rPr>
                      <w:bCs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futuro</w:t>
                  </w:r>
                  <w:proofErr w:type="spellEnd"/>
                  <w:r w:rsidRPr="007F64E0">
                    <w:rPr>
                      <w:bCs/>
                    </w:rPr>
                    <w:t xml:space="preserve"> – </w:t>
                  </w:r>
                  <w:proofErr w:type="spellStart"/>
                  <w:r w:rsidRPr="007F64E0">
                    <w:rPr>
                      <w:bCs/>
                    </w:rPr>
                    <w:t>livello</w:t>
                  </w:r>
                  <w:proofErr w:type="spellEnd"/>
                  <w:r w:rsidRPr="007F64E0">
                    <w:rPr>
                      <w:bCs/>
                    </w:rPr>
                    <w:t xml:space="preserve"> base</w:t>
                  </w:r>
                </w:p>
                <w:p w14:paraId="56365026" w14:textId="302A0ABB" w:rsidR="007F64E0" w:rsidRPr="007F64E0" w:rsidRDefault="007F64E0" w:rsidP="007F64E0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  <w:r w:rsidRPr="007F64E0">
                    <w:rPr>
                      <w:bCs/>
                    </w:rPr>
                    <w:t>N° 1 Tutor</w:t>
                  </w:r>
                </w:p>
              </w:tc>
              <w:tc>
                <w:tcPr>
                  <w:tcW w:w="757" w:type="dxa"/>
                </w:tcPr>
                <w:p w14:paraId="7CAD9CB0" w14:textId="1956FFBE" w:rsidR="007F64E0" w:rsidRPr="007F64E0" w:rsidRDefault="00433714" w:rsidP="007F64E0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  <w:t>6</w:t>
                  </w:r>
                </w:p>
              </w:tc>
              <w:tc>
                <w:tcPr>
                  <w:tcW w:w="2843" w:type="dxa"/>
                </w:tcPr>
                <w:p w14:paraId="70E650D5" w14:textId="77777777" w:rsidR="007F64E0" w:rsidRPr="007F64E0" w:rsidRDefault="007F64E0" w:rsidP="007F64E0">
                  <w:pPr>
                    <w:pStyle w:val="TableParagraph"/>
                    <w:ind w:right="94"/>
                    <w:rPr>
                      <w:bCs/>
                    </w:rPr>
                  </w:pPr>
                  <w:r w:rsidRPr="007F64E0">
                    <w:rPr>
                      <w:bCs/>
                    </w:rPr>
                    <w:t>n.</w:t>
                  </w:r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r w:rsidRPr="007F64E0">
                    <w:rPr>
                      <w:bCs/>
                    </w:rPr>
                    <w:t>20</w:t>
                  </w:r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alunni</w:t>
                  </w:r>
                  <w:proofErr w:type="spellEnd"/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  <w:spacing w:val="1"/>
                    </w:rPr>
                    <w:t>delle</w:t>
                  </w:r>
                  <w:proofErr w:type="spellEnd"/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  <w:spacing w:val="1"/>
                    </w:rPr>
                    <w:t>classi</w:t>
                  </w:r>
                  <w:proofErr w:type="spellEnd"/>
                  <w:r w:rsidRPr="007F64E0">
                    <w:rPr>
                      <w:bCs/>
                      <w:spacing w:val="1"/>
                    </w:rPr>
                    <w:t xml:space="preserve"> prime </w:t>
                  </w:r>
                  <w:proofErr w:type="spellStart"/>
                  <w:r w:rsidRPr="007F64E0">
                    <w:rPr>
                      <w:bCs/>
                      <w:spacing w:val="1"/>
                    </w:rPr>
                    <w:t>della</w:t>
                  </w:r>
                  <w:proofErr w:type="spellEnd"/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scuola</w:t>
                  </w:r>
                  <w:proofErr w:type="spellEnd"/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secondaria</w:t>
                  </w:r>
                  <w:proofErr w:type="spellEnd"/>
                  <w:r w:rsidRPr="007F64E0">
                    <w:rPr>
                      <w:bCs/>
                    </w:rPr>
                    <w:t xml:space="preserve"> di primo</w:t>
                  </w:r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grado</w:t>
                  </w:r>
                  <w:proofErr w:type="spellEnd"/>
                  <w:r w:rsidRPr="007F64E0">
                    <w:rPr>
                      <w:bCs/>
                    </w:rPr>
                    <w:t xml:space="preserve"> </w:t>
                  </w:r>
                </w:p>
                <w:p w14:paraId="2B6118CE" w14:textId="349FC8C7" w:rsidR="007F64E0" w:rsidRPr="007F64E0" w:rsidRDefault="007F64E0" w:rsidP="007F64E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13" w:type="dxa"/>
                </w:tcPr>
                <w:p w14:paraId="47015CE5" w14:textId="50F61B94" w:rsidR="007F64E0" w:rsidRPr="007F64E0" w:rsidRDefault="007F64E0" w:rsidP="00433714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7F64E0">
                    <w:rPr>
                      <w:bCs/>
                    </w:rPr>
                    <w:t xml:space="preserve">Dal </w:t>
                  </w:r>
                  <w:proofErr w:type="spellStart"/>
                  <w:r w:rsidRPr="007F64E0">
                    <w:rPr>
                      <w:bCs/>
                    </w:rPr>
                    <w:t>mese</w:t>
                  </w:r>
                  <w:proofErr w:type="spellEnd"/>
                  <w:r w:rsidRPr="007F64E0">
                    <w:rPr>
                      <w:bCs/>
                    </w:rPr>
                    <w:t xml:space="preserve"> di</w:t>
                  </w:r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="00433714">
                    <w:rPr>
                      <w:bCs/>
                    </w:rPr>
                    <w:t>aprile</w:t>
                  </w:r>
                  <w:proofErr w:type="spellEnd"/>
                  <w:r w:rsidR="00433714">
                    <w:rPr>
                      <w:bCs/>
                    </w:rPr>
                    <w:t xml:space="preserve"> </w:t>
                  </w:r>
                  <w:r w:rsidRPr="007F64E0">
                    <w:rPr>
                      <w:bCs/>
                    </w:rPr>
                    <w:t>2022</w:t>
                  </w:r>
                  <w:r w:rsidRPr="007F64E0">
                    <w:rPr>
                      <w:bCs/>
                      <w:spacing w:val="-47"/>
                    </w:rPr>
                    <w:t xml:space="preserve"> </w:t>
                  </w:r>
                  <w:r w:rsidRPr="007F64E0">
                    <w:rPr>
                      <w:bCs/>
                    </w:rPr>
                    <w:t xml:space="preserve"> al</w:t>
                  </w:r>
                  <w:r w:rsidRPr="007F64E0">
                    <w:rPr>
                      <w:bCs/>
                      <w:spacing w:val="-1"/>
                    </w:rPr>
                    <w:t xml:space="preserve"> </w:t>
                  </w:r>
                  <w:proofErr w:type="spellStart"/>
                  <w:r w:rsidRPr="007F64E0">
                    <w:rPr>
                      <w:bCs/>
                    </w:rPr>
                    <w:t>mese</w:t>
                  </w:r>
                  <w:proofErr w:type="spellEnd"/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r w:rsidRPr="007F64E0">
                    <w:rPr>
                      <w:bCs/>
                    </w:rPr>
                    <w:t>di</w:t>
                  </w:r>
                  <w:r w:rsidRPr="007F64E0">
                    <w:rPr>
                      <w:bCs/>
                      <w:spacing w:val="1"/>
                    </w:rPr>
                    <w:t xml:space="preserve"> </w:t>
                  </w:r>
                  <w:proofErr w:type="spellStart"/>
                  <w:r w:rsidR="00433714">
                    <w:rPr>
                      <w:bCs/>
                    </w:rPr>
                    <w:t>maggio</w:t>
                  </w:r>
                  <w:proofErr w:type="spellEnd"/>
                  <w:r w:rsidRPr="007F64E0">
                    <w:rPr>
                      <w:bCs/>
                      <w:spacing w:val="-1"/>
                    </w:rPr>
                    <w:t xml:space="preserve"> </w:t>
                  </w:r>
                  <w:r w:rsidRPr="007F64E0">
                    <w:rPr>
                      <w:bCs/>
                    </w:rPr>
                    <w:t>2023</w:t>
                  </w:r>
                </w:p>
              </w:tc>
            </w:tr>
          </w:tbl>
          <w:p w14:paraId="5F579485" w14:textId="77777777" w:rsidR="00186E1A" w:rsidRPr="0095536B" w:rsidRDefault="00F5616F" w:rsidP="00B20939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29C3C1BD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48D1713B" w14:textId="77777777" w:rsidR="00B20939" w:rsidRDefault="00B20939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F1BE6D" w14:textId="79D290CD" w:rsidR="00161E05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1E0A0ADA" w14:textId="18114BDA" w:rsidR="00433714" w:rsidRDefault="00433714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A97A71C" w14:textId="74799957" w:rsidR="00433714" w:rsidRDefault="00433714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7FC852E" w14:textId="31BAD47D" w:rsidR="00433714" w:rsidRDefault="00433714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7768EC2" w14:textId="77777777" w:rsidR="00433714" w:rsidRPr="00F5616F" w:rsidRDefault="00433714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462314D8" w14:textId="77777777"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12D74360" w14:textId="77777777" w:rsidTr="0036321B">
              <w:tc>
                <w:tcPr>
                  <w:tcW w:w="9521" w:type="dxa"/>
                </w:tcPr>
                <w:p w14:paraId="4AE3739E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14:paraId="3660596E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67407E95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304509A0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638EFD63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BBCFE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14AE4A0C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D5B65E1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7F64E0" w:rsidRPr="00867975" w14:paraId="5BEEB7CF" w14:textId="77777777" w:rsidTr="00996A85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</w:tcPr>
                <w:p w14:paraId="0AE03FBC" w14:textId="27EE2F87" w:rsidR="007F64E0" w:rsidRPr="00394BEF" w:rsidRDefault="007F64E0" w:rsidP="007F64E0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t>Abilitazione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all’insegnamento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nell’ordine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scuola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riferimento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7F9B655" w14:textId="77777777" w:rsidR="007F64E0" w:rsidRPr="00394BEF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21D4CD12" w14:textId="77777777" w:rsidR="007F64E0" w:rsidRPr="00394BEF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BCBFE7B" w14:textId="77777777" w:rsidR="007F64E0" w:rsidRPr="0036321B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7F64E0" w:rsidRPr="00867975" w14:paraId="24C53749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7D1D8628" w14:textId="65EDDA07" w:rsidR="007F64E0" w:rsidRDefault="007F64E0" w:rsidP="007F64E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before="0"/>
                    <w:ind w:right="376"/>
                  </w:pPr>
                  <w:proofErr w:type="spellStart"/>
                  <w:r>
                    <w:t>Laurea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attinente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disciplina</w:t>
                  </w:r>
                  <w:proofErr w:type="spellEnd"/>
                  <w:r>
                    <w:t xml:space="preserve"> del modulo </w:t>
                  </w:r>
                  <w:proofErr w:type="spellStart"/>
                  <w:r>
                    <w:t>richiesto</w:t>
                  </w:r>
                  <w:proofErr w:type="spellEnd"/>
                  <w:r>
                    <w:t xml:space="preserve"> (per</w:t>
                  </w:r>
                  <w:r w:rsidR="007F3D81">
                    <w:t xml:space="preserve"> </w:t>
                  </w:r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tutti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ordini</w:t>
                  </w:r>
                  <w:proofErr w:type="spellEnd"/>
                  <w:r>
                    <w:t>)</w:t>
                  </w:r>
                </w:p>
                <w:p w14:paraId="700E553D" w14:textId="29B13C66" w:rsidR="007F64E0" w:rsidRPr="007F64E0" w:rsidRDefault="007F64E0" w:rsidP="007F64E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before="0"/>
                    <w:ind w:right="376"/>
                  </w:pPr>
                  <w:proofErr w:type="spellStart"/>
                  <w:r>
                    <w:t>Laurea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 w:rsidRPr="007F64E0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scienze</w:t>
                  </w:r>
                  <w:proofErr w:type="spellEnd"/>
                  <w:r w:rsidRPr="007F64E0"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della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formazione</w:t>
                  </w:r>
                  <w:proofErr w:type="spellEnd"/>
                  <w:r w:rsidRPr="007F64E0"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primaria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r>
                    <w:t>(per</w:t>
                  </w:r>
                  <w:r w:rsidRPr="007F64E0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scuola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primaria</w:t>
                  </w:r>
                  <w:proofErr w:type="spellEnd"/>
                  <w:r>
                    <w:t xml:space="preserve"> e</w:t>
                  </w:r>
                  <w:r w:rsidRPr="007F64E0"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infanzia</w:t>
                  </w:r>
                  <w:proofErr w:type="spellEnd"/>
                  <w:r>
                    <w:t>)</w:t>
                  </w:r>
                </w:p>
                <w:p w14:paraId="17FC80A3" w14:textId="1FCBEED6" w:rsidR="007F64E0" w:rsidRPr="00394BEF" w:rsidRDefault="007F64E0" w:rsidP="007F64E0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CDFB2E6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14:paraId="3CDEF88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0F1E84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14:paraId="6B68C854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DDA24DE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7F64E0" w:rsidRPr="00867975" w14:paraId="50AD7089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3CE6AECE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14:paraId="78CCF305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14:paraId="6993ED04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F8A95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608638B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83B907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022DF7B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14E443E2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140CF28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FC1963D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7A16ABEF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28C31176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819F9A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2DD4B894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4B9D33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7E9C451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5E1D4C9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2511002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840695C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17BAF9C3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52CEF4E5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95E5C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599E1043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FE2C0EB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90FC465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CEE4C6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CF5F2F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276EEFC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08DAF84C" w14:textId="77777777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7B0C7AD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D26600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9FCF44" w14:textId="77777777" w:rsidR="007F64E0" w:rsidRPr="00394BEF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14:paraId="4FDF1F32" w14:textId="77777777" w:rsidR="007F64E0" w:rsidRPr="00394BEF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DBCA38C" w14:textId="77777777" w:rsidR="007F64E0" w:rsidRPr="00755967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3742532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5EC2994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6003FC43" w14:textId="32D3AB59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</w:t>
      </w:r>
      <w:r w:rsidR="00B23412">
        <w:rPr>
          <w:b/>
          <w:sz w:val="22"/>
        </w:rPr>
        <w:t>re</w:t>
      </w:r>
      <w:r w:rsidRPr="00E2084E">
        <w:rPr>
          <w:b/>
          <w:sz w:val="22"/>
        </w:rPr>
        <w:t xml:space="preserve"> alla presente curriculum vitae in formato europeo e fotocopia del proprio documento di identità.</w:t>
      </w:r>
    </w:p>
    <w:p w14:paraId="13F18CF4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34B934B9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40286D02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69EAAA5C" w14:textId="77777777" w:rsidR="00E2084E" w:rsidRDefault="00E2084E" w:rsidP="00E2084E">
      <w:pPr>
        <w:spacing w:line="0" w:lineRule="atLeast"/>
        <w:rPr>
          <w:sz w:val="22"/>
        </w:rPr>
      </w:pPr>
    </w:p>
    <w:p w14:paraId="6A9673F2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14:paraId="0ADFF5A8" w14:textId="77777777" w:rsidR="004047D2" w:rsidRDefault="004047D2" w:rsidP="00B23412">
      <w:pPr>
        <w:spacing w:line="0" w:lineRule="atLeast"/>
        <w:rPr>
          <w:sz w:val="22"/>
        </w:rPr>
      </w:pPr>
    </w:p>
    <w:p w14:paraId="4CDFD3B8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56068DD4" w14:textId="7D614833" w:rsidR="00E2084E" w:rsidRDefault="00E2084E" w:rsidP="00B23412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               _____________________________</w:t>
      </w:r>
    </w:p>
    <w:sectPr w:rsidR="00E2084E" w:rsidSect="006E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3B075" w14:textId="77777777" w:rsidR="00ED74F7" w:rsidRDefault="00ED74F7" w:rsidP="00BC7EBE">
      <w:r>
        <w:separator/>
      </w:r>
    </w:p>
  </w:endnote>
  <w:endnote w:type="continuationSeparator" w:id="0">
    <w:p w14:paraId="10F01537" w14:textId="77777777" w:rsidR="00ED74F7" w:rsidRDefault="00ED74F7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2626" w14:textId="77777777"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07104"/>
      <w:docPartObj>
        <w:docPartGallery w:val="Page Numbers (Bottom of Page)"/>
        <w:docPartUnique/>
      </w:docPartObj>
    </w:sdtPr>
    <w:sdtEndPr/>
    <w:sdtContent>
      <w:p w14:paraId="4C780E40" w14:textId="0C1D97EA"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14">
          <w:rPr>
            <w:noProof/>
          </w:rPr>
          <w:t>2</w:t>
        </w:r>
        <w:r>
          <w:fldChar w:fldCharType="end"/>
        </w:r>
      </w:p>
    </w:sdtContent>
  </w:sdt>
  <w:p w14:paraId="34C77CE6" w14:textId="77777777"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6F4C" w14:textId="77777777"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503D" w14:textId="77777777" w:rsidR="00ED74F7" w:rsidRDefault="00ED74F7" w:rsidP="00BC7EBE">
      <w:r>
        <w:separator/>
      </w:r>
    </w:p>
  </w:footnote>
  <w:footnote w:type="continuationSeparator" w:id="0">
    <w:p w14:paraId="06F6EFD7" w14:textId="77777777" w:rsidR="00ED74F7" w:rsidRDefault="00ED74F7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3E5E" w14:textId="77777777"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1842" w14:textId="77777777"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57CE" w14:textId="77777777"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F18BD"/>
    <w:multiLevelType w:val="hybridMultilevel"/>
    <w:tmpl w:val="39C6C12E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0C1A"/>
    <w:multiLevelType w:val="hybridMultilevel"/>
    <w:tmpl w:val="0542F4F8"/>
    <w:lvl w:ilvl="0" w:tplc="920A1134">
      <w:numFmt w:val="bullet"/>
      <w:lvlText w:val="-"/>
      <w:lvlJc w:val="left"/>
      <w:pPr>
        <w:ind w:left="40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B2A78C">
      <w:numFmt w:val="bullet"/>
      <w:lvlText w:val="-"/>
      <w:lvlJc w:val="left"/>
      <w:pPr>
        <w:ind w:left="454" w:hanging="11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ED07C70">
      <w:numFmt w:val="bullet"/>
      <w:lvlText w:val="•"/>
      <w:lvlJc w:val="left"/>
      <w:pPr>
        <w:ind w:left="1607" w:hanging="113"/>
      </w:pPr>
      <w:rPr>
        <w:rFonts w:hint="default"/>
        <w:lang w:val="it-IT" w:eastAsia="en-US" w:bidi="ar-SA"/>
      </w:rPr>
    </w:lvl>
    <w:lvl w:ilvl="3" w:tplc="7AB25AE6">
      <w:numFmt w:val="bullet"/>
      <w:lvlText w:val="•"/>
      <w:lvlJc w:val="left"/>
      <w:pPr>
        <w:ind w:left="2754" w:hanging="113"/>
      </w:pPr>
      <w:rPr>
        <w:rFonts w:hint="default"/>
        <w:lang w:val="it-IT" w:eastAsia="en-US" w:bidi="ar-SA"/>
      </w:rPr>
    </w:lvl>
    <w:lvl w:ilvl="4" w:tplc="97202BE2">
      <w:numFmt w:val="bullet"/>
      <w:lvlText w:val="•"/>
      <w:lvlJc w:val="left"/>
      <w:pPr>
        <w:ind w:left="3902" w:hanging="113"/>
      </w:pPr>
      <w:rPr>
        <w:rFonts w:hint="default"/>
        <w:lang w:val="it-IT" w:eastAsia="en-US" w:bidi="ar-SA"/>
      </w:rPr>
    </w:lvl>
    <w:lvl w:ilvl="5" w:tplc="0AB07A08">
      <w:numFmt w:val="bullet"/>
      <w:lvlText w:val="•"/>
      <w:lvlJc w:val="left"/>
      <w:pPr>
        <w:ind w:left="5049" w:hanging="113"/>
      </w:pPr>
      <w:rPr>
        <w:rFonts w:hint="default"/>
        <w:lang w:val="it-IT" w:eastAsia="en-US" w:bidi="ar-SA"/>
      </w:rPr>
    </w:lvl>
    <w:lvl w:ilvl="6" w:tplc="0C2894D8">
      <w:numFmt w:val="bullet"/>
      <w:lvlText w:val="•"/>
      <w:lvlJc w:val="left"/>
      <w:pPr>
        <w:ind w:left="6196" w:hanging="113"/>
      </w:pPr>
      <w:rPr>
        <w:rFonts w:hint="default"/>
        <w:lang w:val="it-IT" w:eastAsia="en-US" w:bidi="ar-SA"/>
      </w:rPr>
    </w:lvl>
    <w:lvl w:ilvl="7" w:tplc="A3BAA1E0">
      <w:numFmt w:val="bullet"/>
      <w:lvlText w:val="•"/>
      <w:lvlJc w:val="left"/>
      <w:pPr>
        <w:ind w:left="7344" w:hanging="113"/>
      </w:pPr>
      <w:rPr>
        <w:rFonts w:hint="default"/>
        <w:lang w:val="it-IT" w:eastAsia="en-US" w:bidi="ar-SA"/>
      </w:rPr>
    </w:lvl>
    <w:lvl w:ilvl="8" w:tplc="7DB874B4">
      <w:numFmt w:val="bullet"/>
      <w:lvlText w:val="•"/>
      <w:lvlJc w:val="left"/>
      <w:pPr>
        <w:ind w:left="8491" w:hanging="113"/>
      </w:pPr>
      <w:rPr>
        <w:rFonts w:hint="default"/>
        <w:lang w:val="it-IT" w:eastAsia="en-US" w:bidi="ar-SA"/>
      </w:rPr>
    </w:lvl>
  </w:abstractNum>
  <w:abstractNum w:abstractNumId="6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43944DDB"/>
    <w:multiLevelType w:val="hybridMultilevel"/>
    <w:tmpl w:val="BFE09266"/>
    <w:lvl w:ilvl="0" w:tplc="27962E3A">
      <w:start w:val="3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02D1"/>
    <w:multiLevelType w:val="hybridMultilevel"/>
    <w:tmpl w:val="156EA308"/>
    <w:lvl w:ilvl="0" w:tplc="4E56C8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567873F8"/>
    <w:multiLevelType w:val="hybridMultilevel"/>
    <w:tmpl w:val="7DBAEDDC"/>
    <w:lvl w:ilvl="0" w:tplc="D03C43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C4D29C">
      <w:numFmt w:val="bullet"/>
      <w:lvlText w:val="•"/>
      <w:lvlJc w:val="left"/>
      <w:pPr>
        <w:ind w:left="653" w:hanging="118"/>
      </w:pPr>
      <w:rPr>
        <w:rFonts w:hint="default"/>
        <w:lang w:val="it-IT" w:eastAsia="en-US" w:bidi="ar-SA"/>
      </w:rPr>
    </w:lvl>
    <w:lvl w:ilvl="2" w:tplc="6B24E424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3" w:tplc="E2547462">
      <w:numFmt w:val="bullet"/>
      <w:lvlText w:val="•"/>
      <w:lvlJc w:val="left"/>
      <w:pPr>
        <w:ind w:left="1760" w:hanging="118"/>
      </w:pPr>
      <w:rPr>
        <w:rFonts w:hint="default"/>
        <w:lang w:val="it-IT" w:eastAsia="en-US" w:bidi="ar-SA"/>
      </w:rPr>
    </w:lvl>
    <w:lvl w:ilvl="4" w:tplc="5E6CC86C">
      <w:numFmt w:val="bullet"/>
      <w:lvlText w:val="•"/>
      <w:lvlJc w:val="left"/>
      <w:pPr>
        <w:ind w:left="2313" w:hanging="118"/>
      </w:pPr>
      <w:rPr>
        <w:rFonts w:hint="default"/>
        <w:lang w:val="it-IT" w:eastAsia="en-US" w:bidi="ar-SA"/>
      </w:rPr>
    </w:lvl>
    <w:lvl w:ilvl="5" w:tplc="5D8ACA18">
      <w:numFmt w:val="bullet"/>
      <w:lvlText w:val="•"/>
      <w:lvlJc w:val="left"/>
      <w:pPr>
        <w:ind w:left="2867" w:hanging="118"/>
      </w:pPr>
      <w:rPr>
        <w:rFonts w:hint="default"/>
        <w:lang w:val="it-IT" w:eastAsia="en-US" w:bidi="ar-SA"/>
      </w:rPr>
    </w:lvl>
    <w:lvl w:ilvl="6" w:tplc="88B618B0">
      <w:numFmt w:val="bullet"/>
      <w:lvlText w:val="•"/>
      <w:lvlJc w:val="left"/>
      <w:pPr>
        <w:ind w:left="3420" w:hanging="118"/>
      </w:pPr>
      <w:rPr>
        <w:rFonts w:hint="default"/>
        <w:lang w:val="it-IT" w:eastAsia="en-US" w:bidi="ar-SA"/>
      </w:rPr>
    </w:lvl>
    <w:lvl w:ilvl="7" w:tplc="999EB246">
      <w:numFmt w:val="bullet"/>
      <w:lvlText w:val="•"/>
      <w:lvlJc w:val="left"/>
      <w:pPr>
        <w:ind w:left="3973" w:hanging="118"/>
      </w:pPr>
      <w:rPr>
        <w:rFonts w:hint="default"/>
        <w:lang w:val="it-IT" w:eastAsia="en-US" w:bidi="ar-SA"/>
      </w:rPr>
    </w:lvl>
    <w:lvl w:ilvl="8" w:tplc="99B65628">
      <w:numFmt w:val="bullet"/>
      <w:lvlText w:val="•"/>
      <w:lvlJc w:val="left"/>
      <w:pPr>
        <w:ind w:left="4527" w:hanging="118"/>
      </w:pPr>
      <w:rPr>
        <w:rFonts w:hint="default"/>
        <w:lang w:val="it-IT" w:eastAsia="en-US" w:bidi="ar-SA"/>
      </w:rPr>
    </w:lvl>
  </w:abstractNum>
  <w:abstractNum w:abstractNumId="13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D53"/>
    <w:multiLevelType w:val="hybridMultilevel"/>
    <w:tmpl w:val="E3524806"/>
    <w:lvl w:ilvl="0" w:tplc="E2E29A8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433714"/>
    <w:rsid w:val="00490EA1"/>
    <w:rsid w:val="00567B22"/>
    <w:rsid w:val="006E1485"/>
    <w:rsid w:val="006F3944"/>
    <w:rsid w:val="00716A60"/>
    <w:rsid w:val="00755967"/>
    <w:rsid w:val="007F3D81"/>
    <w:rsid w:val="007F64E0"/>
    <w:rsid w:val="00867975"/>
    <w:rsid w:val="00914AEA"/>
    <w:rsid w:val="0095536B"/>
    <w:rsid w:val="00A10369"/>
    <w:rsid w:val="00A27FE5"/>
    <w:rsid w:val="00A555DC"/>
    <w:rsid w:val="00A75A9A"/>
    <w:rsid w:val="00B20939"/>
    <w:rsid w:val="00B23412"/>
    <w:rsid w:val="00BA344C"/>
    <w:rsid w:val="00BC7EBE"/>
    <w:rsid w:val="00BF0D6D"/>
    <w:rsid w:val="00CA15D9"/>
    <w:rsid w:val="00CD3EA2"/>
    <w:rsid w:val="00D17A1E"/>
    <w:rsid w:val="00D34B7A"/>
    <w:rsid w:val="00D50B0C"/>
    <w:rsid w:val="00D57E98"/>
    <w:rsid w:val="00E2084E"/>
    <w:rsid w:val="00ED74F7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D54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table" w:customStyle="1" w:styleId="TableNormal">
    <w:name w:val="Table Normal"/>
    <w:rsid w:val="007F64E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5</cp:revision>
  <cp:lastPrinted>2018-09-24T17:00:00Z</cp:lastPrinted>
  <dcterms:created xsi:type="dcterms:W3CDTF">2022-09-28T13:19:00Z</dcterms:created>
  <dcterms:modified xsi:type="dcterms:W3CDTF">2023-03-31T12:17:00Z</dcterms:modified>
</cp:coreProperties>
</file>