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Allegato A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:rsidR="00186E1A" w:rsidRDefault="00186E1A" w:rsidP="00186E1A">
      <w:pPr>
        <w:spacing w:line="276" w:lineRule="auto"/>
        <w:ind w:left="7"/>
        <w:rPr>
          <w:sz w:val="22"/>
        </w:rPr>
      </w:pPr>
    </w:p>
    <w:p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:rsidR="00186E1A" w:rsidRDefault="00186E1A" w:rsidP="00186E1A">
      <w:pPr>
        <w:spacing w:line="0" w:lineRule="atLeast"/>
        <w:ind w:right="-6"/>
        <w:rPr>
          <w:sz w:val="22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B20939" w:rsidRDefault="00B20939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394BEF">
        <w:rPr>
          <w:rFonts w:asciiTheme="minorHAnsi" w:eastAsia="Times New Roman" w:hAnsiTheme="minorHAnsi" w:cstheme="minorHAnsi"/>
          <w:sz w:val="22"/>
          <w:szCs w:val="22"/>
        </w:rPr>
        <w:t>TUTOR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2843"/>
              <w:gridCol w:w="2113"/>
            </w:tblGrid>
            <w:tr w:rsidR="00186E1A" w:rsidTr="00B20939">
              <w:tc>
                <w:tcPr>
                  <w:tcW w:w="1024" w:type="dxa"/>
                </w:tcPr>
                <w:p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2843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2113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A75A9A" w:rsidTr="00B20939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Imparo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l’Italiano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costruisco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futuro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211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</w:tbl>
          <w:p w:rsidR="00B20939" w:rsidRDefault="00B20939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B20939" w:rsidRDefault="00B20939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186E1A" w:rsidRPr="0095536B" w:rsidRDefault="00F5616F" w:rsidP="00B20939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:rsidTr="005366C1">
        <w:trPr>
          <w:trHeight w:val="185"/>
        </w:trPr>
        <w:tc>
          <w:tcPr>
            <w:tcW w:w="9747" w:type="dxa"/>
            <w:vAlign w:val="center"/>
          </w:tcPr>
          <w:p w:rsidR="00B20939" w:rsidRDefault="00B20939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61E05" w:rsidRPr="00F5616F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:rsidR="00F5616F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p w:rsidR="00E50A9A" w:rsidRDefault="00E50A9A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p w:rsidR="00E50A9A" w:rsidRDefault="00E50A9A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p w:rsidR="00E50A9A" w:rsidRPr="00867975" w:rsidRDefault="00E50A9A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:rsidTr="0036321B">
              <w:tc>
                <w:tcPr>
                  <w:tcW w:w="9521" w:type="dxa"/>
                </w:tcPr>
                <w:p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attinente alla disciplina del modulo richiesto (per tutti</w:t>
                  </w:r>
                </w:p>
                <w:p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gli ordini)</w:t>
                  </w:r>
                </w:p>
                <w:p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 (per scuola</w:t>
                  </w:r>
                </w:p>
                <w:p w:rsidR="00A10369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primaria e infanzia)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:rsidR="00A10369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A10369" w:rsidRPr="00394BEF" w:rsidRDefault="00394BEF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Punti </w:t>
                  </w:r>
                  <w:r w:rsidR="00394BEF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 per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394BEF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E2084E" w:rsidRDefault="00E2084E" w:rsidP="00E2084E">
      <w:pPr>
        <w:spacing w:line="0" w:lineRule="atLeast"/>
        <w:rPr>
          <w:sz w:val="22"/>
        </w:rPr>
      </w:pPr>
    </w:p>
    <w:p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:rsidR="00BA344C" w:rsidRDefault="00BA344C" w:rsidP="00E2084E">
      <w:pPr>
        <w:spacing w:line="276" w:lineRule="auto"/>
        <w:rPr>
          <w:sz w:val="22"/>
        </w:rPr>
      </w:pP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91" w:rsidRDefault="00892491" w:rsidP="00BC7EBE">
      <w:r>
        <w:separator/>
      </w:r>
    </w:p>
  </w:endnote>
  <w:endnote w:type="continuationSeparator" w:id="0">
    <w:p w:rsidR="00892491" w:rsidRDefault="00892491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07104"/>
      <w:docPartObj>
        <w:docPartGallery w:val="Page Numbers (Bottom of Page)"/>
        <w:docPartUnique/>
      </w:docPartObj>
    </w:sdtPr>
    <w:sdtEndPr/>
    <w:sdtContent>
      <w:p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9A">
          <w:rPr>
            <w:noProof/>
          </w:rPr>
          <w:t>2</w:t>
        </w:r>
        <w:r>
          <w:fldChar w:fldCharType="end"/>
        </w:r>
      </w:p>
    </w:sdtContent>
  </w:sdt>
  <w:p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91" w:rsidRDefault="00892491" w:rsidP="00BC7EBE">
      <w:r>
        <w:separator/>
      </w:r>
    </w:p>
  </w:footnote>
  <w:footnote w:type="continuationSeparator" w:id="0">
    <w:p w:rsidR="00892491" w:rsidRDefault="00892491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6F3944"/>
    <w:rsid w:val="00716A60"/>
    <w:rsid w:val="00755967"/>
    <w:rsid w:val="007C05A4"/>
    <w:rsid w:val="00867975"/>
    <w:rsid w:val="00892491"/>
    <w:rsid w:val="00914AEA"/>
    <w:rsid w:val="0095536B"/>
    <w:rsid w:val="00A10369"/>
    <w:rsid w:val="00A27FE5"/>
    <w:rsid w:val="00A555DC"/>
    <w:rsid w:val="00A75A9A"/>
    <w:rsid w:val="00B20939"/>
    <w:rsid w:val="00BA344C"/>
    <w:rsid w:val="00BC7EBE"/>
    <w:rsid w:val="00BF0D6D"/>
    <w:rsid w:val="00CA15D9"/>
    <w:rsid w:val="00CD3EA2"/>
    <w:rsid w:val="00D17A1E"/>
    <w:rsid w:val="00D34B7A"/>
    <w:rsid w:val="00D57E98"/>
    <w:rsid w:val="00E2084E"/>
    <w:rsid w:val="00E50A9A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4419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16</cp:revision>
  <cp:lastPrinted>2018-09-24T17:00:00Z</cp:lastPrinted>
  <dcterms:created xsi:type="dcterms:W3CDTF">2022-07-13T20:41:00Z</dcterms:created>
  <dcterms:modified xsi:type="dcterms:W3CDTF">2022-09-12T12:14:00Z</dcterms:modified>
</cp:coreProperties>
</file>