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1D" w:rsidRDefault="0000561D" w:rsidP="00BA344C">
      <w:pPr>
        <w:spacing w:line="211" w:lineRule="exact"/>
        <w:rPr>
          <w:rFonts w:ascii="Arial" w:eastAsia="Arial" w:hAnsi="Arial"/>
          <w:b/>
          <w:sz w:val="24"/>
        </w:rPr>
      </w:pPr>
    </w:p>
    <w:p w:rsidR="00BA344C" w:rsidRPr="00101E8D" w:rsidRDefault="0000561D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101E8D">
        <w:rPr>
          <w:rFonts w:asciiTheme="minorHAnsi" w:eastAsia="Arial" w:hAnsiTheme="minorHAnsi" w:cstheme="minorHAnsi"/>
          <w:b/>
          <w:sz w:val="22"/>
          <w:szCs w:val="22"/>
        </w:rPr>
        <w:t>Allegato 1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CODICE IDENTIFICATIVO 10.2.2A-FDRPOC-LO-2022-72</w:t>
      </w:r>
    </w:p>
    <w:p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J54C22001070001</w:t>
      </w:r>
    </w:p>
    <w:p w:rsidR="00311A8F" w:rsidRDefault="00311A8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1A8F" w:rsidRDefault="00311A8F" w:rsidP="00311A8F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ESPERTO E DICHIARAZIONE TITOLI</w:t>
      </w:r>
    </w:p>
    <w:p w:rsidR="00311A8F" w:rsidRPr="0000561D" w:rsidRDefault="00311A8F" w:rsidP="0000561D">
      <w:pPr>
        <w:spacing w:line="291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:rsidR="00186E1A" w:rsidRDefault="00186E1A" w:rsidP="00186E1A">
      <w:pPr>
        <w:spacing w:line="276" w:lineRule="auto"/>
        <w:ind w:left="7"/>
        <w:rPr>
          <w:sz w:val="22"/>
        </w:rPr>
      </w:pPr>
    </w:p>
    <w:p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:rsidR="00186E1A" w:rsidRDefault="00186E1A" w:rsidP="00186E1A">
      <w:pPr>
        <w:spacing w:line="0" w:lineRule="atLeast"/>
        <w:ind w:right="-6"/>
        <w:rPr>
          <w:sz w:val="22"/>
        </w:rPr>
      </w:pPr>
    </w:p>
    <w:p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161E05" w:rsidRPr="00186E1A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>di partecipare alla selezione per titoli per l’attribuzione dell’incarico di Esperto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22-72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:rsidTr="005366C1">
        <w:trPr>
          <w:trHeight w:val="185"/>
        </w:trPr>
        <w:tc>
          <w:tcPr>
            <w:tcW w:w="9747" w:type="dxa"/>
            <w:vAlign w:val="center"/>
          </w:tcPr>
          <w:p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2784"/>
              <w:gridCol w:w="757"/>
              <w:gridCol w:w="3051"/>
              <w:gridCol w:w="1905"/>
            </w:tblGrid>
            <w:tr w:rsidR="00186E1A" w:rsidTr="00186E1A">
              <w:tc>
                <w:tcPr>
                  <w:tcW w:w="1024" w:type="dxa"/>
                </w:tcPr>
                <w:p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3051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1905" w:type="dxa"/>
                </w:tcPr>
                <w:p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A75A9A" w:rsidTr="00186E1A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Imparo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l’Italiano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costruisco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il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futuro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051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1905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  <w:tr w:rsidR="00A75A9A" w:rsidTr="00186E1A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Theme="minorHAnsi" w:eastAsia="Times New Roman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Laboratorio di apprendimento facilitato -  area scientifica</w:t>
                  </w:r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051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1905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  <w:tr w:rsidR="00A75A9A" w:rsidTr="00186E1A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Theme="minorHAnsi" w:eastAsia="Times New Roman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Laboratorio di apprendimento facilitato -  area umanistica</w:t>
                  </w:r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051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1905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  <w:tr w:rsidR="00A75A9A" w:rsidTr="00186E1A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Metodo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di studio</w:t>
                  </w:r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051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n. 20 alunni scuola primaria</w:t>
                  </w:r>
                </w:p>
              </w:tc>
              <w:tc>
                <w:tcPr>
                  <w:tcW w:w="1905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  <w:tr w:rsidR="00A75A9A" w:rsidTr="00186E1A">
              <w:tc>
                <w:tcPr>
                  <w:tcW w:w="102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:rsidR="00A75A9A" w:rsidRPr="00A75A9A" w:rsidRDefault="00A75A9A" w:rsidP="00A75A9A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202"/>
                    </w:tabs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Metodo</w:t>
                  </w:r>
                  <w:proofErr w:type="spellEnd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di studio per </w:t>
                  </w:r>
                  <w:proofErr w:type="spellStart"/>
                  <w:r w:rsidRPr="00A75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tutti</w:t>
                  </w:r>
                  <w:proofErr w:type="spellEnd"/>
                </w:p>
              </w:tc>
              <w:tc>
                <w:tcPr>
                  <w:tcW w:w="757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051" w:type="dxa"/>
                </w:tcPr>
                <w:p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primaria</w:t>
                  </w:r>
                </w:p>
              </w:tc>
              <w:tc>
                <w:tcPr>
                  <w:tcW w:w="1905" w:type="dxa"/>
                </w:tcPr>
                <w:p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settembre 2022 al mese di gennaio 2023</w:t>
                  </w:r>
                </w:p>
              </w:tc>
            </w:tr>
          </w:tbl>
          <w:p w:rsidR="00186E1A" w:rsidRPr="0095536B" w:rsidRDefault="00F5616F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lastRenderedPageBreak/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:rsidTr="005366C1">
        <w:trPr>
          <w:trHeight w:val="185"/>
        </w:trPr>
        <w:tc>
          <w:tcPr>
            <w:tcW w:w="9747" w:type="dxa"/>
            <w:vAlign w:val="center"/>
          </w:tcPr>
          <w:p w:rsidR="002A0456" w:rsidRDefault="002A0456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61E05" w:rsidRDefault="0095536B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:rsidTr="0036321B">
              <w:tc>
                <w:tcPr>
                  <w:tcW w:w="9521" w:type="dxa"/>
                </w:tcPr>
                <w:p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2124"/>
              <w:gridCol w:w="1275"/>
              <w:gridCol w:w="1418"/>
              <w:gridCol w:w="1417"/>
            </w:tblGrid>
            <w:tr w:rsidR="00A10369" w:rsidRPr="00867975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- Laurea attinente alla disciplina del modulo richiesto.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primaria.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dell’educazione e della formazione.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TRIENNALE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100                          5 punti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101 a 110 e lode         6 punti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SPECIALISTICA O VECCHIO ORDINAMENTO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89                            7 punti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90 a 99                          8 punti</w:t>
                  </w:r>
                </w:p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100 a 105                     9 punti</w:t>
                  </w:r>
                </w:p>
                <w:p w:rsidR="00A10369" w:rsidRPr="0036321B" w:rsidRDefault="00A10369" w:rsidP="004047D2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da 106 a 110 e lode         10 punti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:rsidTr="00311A8F">
              <w:trPr>
                <w:trHeight w:val="1025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Altri titoli di studio superiori, corsi di perfezionamento almeno annuali, 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dottorati o master di primo e secondo livello, inerenti ai contenuti e alle attività 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previste nel modulo del Progetto per il quale l’esperto dichiara di concorrere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  <w:p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311A8F">
              <w:trPr>
                <w:trHeight w:val="1025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 MIUR (con attestato),  in qualità di discente, pertinenti ai contenuti e alle attività previste nel modulo del Progetto per il quale l’esperto dichiara di concorrere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311A8F">
              <w:trPr>
                <w:trHeight w:val="1025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2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311A8F">
              <w:trPr>
                <w:trHeight w:val="41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A10369" w:rsidRPr="0036321B" w:rsidRDefault="00A10369" w:rsidP="00A10369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Eventuali altri titoli, attestati, corsi di formazione, </w:t>
                  </w: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c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ertificazioni, specializzazioni professionali pertinenti ai contenuti e alle attività previste nel modulo del Progetto per il quale l’esperto dichiara di concorrere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311A8F">
              <w:trPr>
                <w:trHeight w:val="1025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Attribuibile</w:t>
                  </w: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: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</w:t>
                  </w:r>
                </w:p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311A8F">
              <w:trPr>
                <w:trHeight w:val="699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755967" w:rsidRDefault="00B54E47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45</w:t>
                  </w:r>
                </w:p>
              </w:tc>
              <w:tc>
                <w:tcPr>
                  <w:tcW w:w="1418" w:type="dxa"/>
                </w:tcPr>
                <w:p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:rsidR="00311A8F" w:rsidRDefault="00311A8F" w:rsidP="00BA344C">
      <w:pPr>
        <w:spacing w:line="0" w:lineRule="atLeast"/>
        <w:ind w:left="7"/>
        <w:rPr>
          <w:b/>
          <w:sz w:val="22"/>
        </w:rPr>
      </w:pPr>
    </w:p>
    <w:p w:rsidR="00311A8F" w:rsidRDefault="00311A8F" w:rsidP="00BA344C">
      <w:pPr>
        <w:spacing w:line="0" w:lineRule="atLeast"/>
        <w:ind w:left="7"/>
        <w:rPr>
          <w:b/>
          <w:sz w:val="22"/>
        </w:rPr>
      </w:pPr>
    </w:p>
    <w:p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 alla presente curriculum vitae in formato europeo e fotocopia del proprio documento di identità.</w:t>
      </w:r>
    </w:p>
    <w:p w:rsidR="00161E05" w:rsidRDefault="00161E05" w:rsidP="00BA344C">
      <w:pPr>
        <w:spacing w:line="0" w:lineRule="atLeast"/>
        <w:ind w:left="7"/>
        <w:rPr>
          <w:sz w:val="22"/>
        </w:rPr>
      </w:pPr>
    </w:p>
    <w:p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E2084E" w:rsidRDefault="00E2084E" w:rsidP="00E2084E">
      <w:pPr>
        <w:spacing w:line="0" w:lineRule="atLeast"/>
        <w:rPr>
          <w:sz w:val="22"/>
        </w:rPr>
      </w:pPr>
    </w:p>
    <w:p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:rsidR="00BA344C" w:rsidRDefault="00BA344C" w:rsidP="00E2084E">
      <w:pPr>
        <w:spacing w:line="276" w:lineRule="auto"/>
        <w:rPr>
          <w:sz w:val="22"/>
        </w:rPr>
      </w:pP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4047D2" w:rsidRDefault="004047D2" w:rsidP="00BA344C">
      <w:pPr>
        <w:spacing w:line="0" w:lineRule="atLeast"/>
        <w:ind w:left="7"/>
        <w:rPr>
          <w:sz w:val="22"/>
        </w:rPr>
      </w:pPr>
    </w:p>
    <w:p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7D" w:rsidRDefault="006A617D" w:rsidP="00311A8F">
      <w:r>
        <w:separator/>
      </w:r>
    </w:p>
  </w:endnote>
  <w:endnote w:type="continuationSeparator" w:id="0">
    <w:p w:rsidR="006A617D" w:rsidRDefault="006A617D" w:rsidP="0031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639078"/>
      <w:docPartObj>
        <w:docPartGallery w:val="Page Numbers (Bottom of Page)"/>
        <w:docPartUnique/>
      </w:docPartObj>
    </w:sdtPr>
    <w:sdtEndPr/>
    <w:sdtContent>
      <w:p w:rsidR="00311A8F" w:rsidRDefault="00311A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456">
          <w:rPr>
            <w:noProof/>
          </w:rPr>
          <w:t>3</w:t>
        </w:r>
        <w:r>
          <w:fldChar w:fldCharType="end"/>
        </w:r>
      </w:p>
    </w:sdtContent>
  </w:sdt>
  <w:p w:rsidR="00311A8F" w:rsidRDefault="00311A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7D" w:rsidRDefault="006A617D" w:rsidP="00311A8F">
      <w:r>
        <w:separator/>
      </w:r>
    </w:p>
  </w:footnote>
  <w:footnote w:type="continuationSeparator" w:id="0">
    <w:p w:rsidR="006A617D" w:rsidRDefault="006A617D" w:rsidP="0031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6E1A"/>
    <w:rsid w:val="002A0456"/>
    <w:rsid w:val="002A7A4D"/>
    <w:rsid w:val="00311A8F"/>
    <w:rsid w:val="0036321B"/>
    <w:rsid w:val="00367FD9"/>
    <w:rsid w:val="003937D7"/>
    <w:rsid w:val="0039684D"/>
    <w:rsid w:val="004047D2"/>
    <w:rsid w:val="004536BA"/>
    <w:rsid w:val="006A617D"/>
    <w:rsid w:val="006F3944"/>
    <w:rsid w:val="00716A60"/>
    <w:rsid w:val="00755967"/>
    <w:rsid w:val="00867975"/>
    <w:rsid w:val="0095536B"/>
    <w:rsid w:val="00A10369"/>
    <w:rsid w:val="00A555DC"/>
    <w:rsid w:val="00A75A9A"/>
    <w:rsid w:val="00B54E47"/>
    <w:rsid w:val="00BA344C"/>
    <w:rsid w:val="00BF0D6D"/>
    <w:rsid w:val="00CA15D9"/>
    <w:rsid w:val="00CD3EA2"/>
    <w:rsid w:val="00D17A1E"/>
    <w:rsid w:val="00D57E98"/>
    <w:rsid w:val="00E030A5"/>
    <w:rsid w:val="00E2084E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6D97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A8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13</cp:revision>
  <cp:lastPrinted>2018-09-24T17:00:00Z</cp:lastPrinted>
  <dcterms:created xsi:type="dcterms:W3CDTF">2022-07-13T20:41:00Z</dcterms:created>
  <dcterms:modified xsi:type="dcterms:W3CDTF">2022-07-14T13:27:00Z</dcterms:modified>
</cp:coreProperties>
</file>