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5F03C" w14:textId="7CEEBAA9" w:rsidR="00BA344C" w:rsidRPr="00101E8D" w:rsidRDefault="00914AEA" w:rsidP="0000561D">
      <w:pPr>
        <w:spacing w:line="211" w:lineRule="exac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Allegato </w:t>
      </w:r>
      <w:r w:rsidR="00B23412">
        <w:rPr>
          <w:rFonts w:asciiTheme="minorHAnsi" w:eastAsia="Arial" w:hAnsiTheme="minorHAnsi" w:cstheme="minorHAnsi"/>
          <w:b/>
          <w:sz w:val="22"/>
          <w:szCs w:val="22"/>
        </w:rPr>
        <w:t>1</w:t>
      </w:r>
    </w:p>
    <w:p w14:paraId="1C5DF2E2" w14:textId="77777777"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14:paraId="5B3B8DB5" w14:textId="77777777" w:rsidR="00BA344C" w:rsidRDefault="00BA344C" w:rsidP="00BA344C">
      <w:pPr>
        <w:spacing w:line="0" w:lineRule="atLeast"/>
        <w:ind w:left="7087"/>
        <w:rPr>
          <w:rFonts w:ascii="Times New Roman" w:eastAsia="Times New Roman" w:hAnsi="Times New Roman"/>
        </w:rPr>
      </w:pPr>
    </w:p>
    <w:p w14:paraId="16B84F25" w14:textId="77777777"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Al Dirigente Scolastico</w:t>
      </w:r>
    </w:p>
    <w:p w14:paraId="37C0F19E" w14:textId="77777777" w:rsidR="00BA344C" w:rsidRPr="0095536B" w:rsidRDefault="00BA344C" w:rsidP="00BA344C">
      <w:pPr>
        <w:spacing w:line="2" w:lineRule="exact"/>
        <w:rPr>
          <w:rFonts w:asciiTheme="minorHAnsi" w:eastAsia="Times New Roman" w:hAnsiTheme="minorHAnsi" w:cstheme="minorHAnsi"/>
        </w:rPr>
      </w:pPr>
    </w:p>
    <w:p w14:paraId="00021691" w14:textId="77777777" w:rsidR="00BA344C" w:rsidRPr="0095536B" w:rsidRDefault="0095536B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dell’</w:t>
      </w:r>
      <w:r w:rsidR="00BA344C" w:rsidRPr="0095536B">
        <w:rPr>
          <w:rFonts w:asciiTheme="minorHAnsi" w:hAnsiTheme="minorHAnsi" w:cstheme="minorHAnsi"/>
          <w:sz w:val="24"/>
        </w:rPr>
        <w:t>Istituto Comprensivo</w:t>
      </w:r>
    </w:p>
    <w:p w14:paraId="6B2855D2" w14:textId="77777777"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di Viale Libertà</w:t>
      </w:r>
    </w:p>
    <w:p w14:paraId="05714C62" w14:textId="2A9B3A43" w:rsidR="00BA344C" w:rsidRDefault="00BA344C" w:rsidP="00BA344C">
      <w:pPr>
        <w:spacing w:line="291" w:lineRule="exact"/>
        <w:rPr>
          <w:rFonts w:asciiTheme="minorHAnsi" w:eastAsia="Times New Roman" w:hAnsiTheme="minorHAnsi" w:cstheme="minorHAnsi"/>
        </w:rPr>
      </w:pP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  <w:t xml:space="preserve">                                                                 </w:t>
      </w:r>
      <w:r w:rsidR="0095536B">
        <w:rPr>
          <w:rFonts w:asciiTheme="minorHAnsi" w:eastAsia="Times New Roman" w:hAnsiTheme="minorHAnsi" w:cstheme="minorHAnsi"/>
        </w:rPr>
        <w:t xml:space="preserve">        </w:t>
      </w:r>
      <w:r w:rsidR="00ED5E33">
        <w:rPr>
          <w:rFonts w:asciiTheme="minorHAnsi" w:eastAsia="Times New Roman" w:hAnsiTheme="minorHAnsi" w:cstheme="minorHAnsi"/>
        </w:rPr>
        <w:t>VIGEVANO</w:t>
      </w:r>
    </w:p>
    <w:p w14:paraId="5285C347" w14:textId="77777777" w:rsidR="00ED5E33" w:rsidRPr="0095536B" w:rsidRDefault="00ED5E33" w:rsidP="00BA344C">
      <w:pPr>
        <w:spacing w:line="291" w:lineRule="exact"/>
        <w:rPr>
          <w:rFonts w:asciiTheme="minorHAnsi" w:eastAsia="Times New Roman" w:hAnsiTheme="minorHAnsi" w:cstheme="minorHAnsi"/>
        </w:rPr>
      </w:pPr>
    </w:p>
    <w:p w14:paraId="668C0D03" w14:textId="77777777" w:rsidR="0000561D" w:rsidRDefault="0000561D" w:rsidP="00BA344C">
      <w:pPr>
        <w:spacing w:line="291" w:lineRule="exact"/>
        <w:rPr>
          <w:rFonts w:ascii="Times New Roman" w:eastAsia="Times New Roman" w:hAnsi="Times New Roman"/>
        </w:rPr>
      </w:pPr>
    </w:p>
    <w:p w14:paraId="037FD2AA" w14:textId="77777777" w:rsidR="00ED5E33" w:rsidRPr="00D56241" w:rsidRDefault="00ED5E33" w:rsidP="00ED5E33">
      <w:pPr>
        <w:spacing w:line="291" w:lineRule="exact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56241">
        <w:rPr>
          <w:rFonts w:asciiTheme="minorHAnsi" w:eastAsia="Times New Roman" w:hAnsiTheme="minorHAnsi" w:cstheme="minorHAnsi"/>
          <w:b/>
          <w:sz w:val="22"/>
          <w:szCs w:val="22"/>
        </w:rPr>
        <w:t xml:space="preserve">PROGETTO PON  10.1.1A –  </w:t>
      </w:r>
      <w:r w:rsidRPr="00D56241">
        <w:rPr>
          <w:b/>
          <w:sz w:val="22"/>
          <w:szCs w:val="22"/>
        </w:rPr>
        <w:t>INTERVENTI PER LA RIDUZIONE DELLA DISPERSIONE SCOLASTICA E PER IL SUCCESSO SCOLASTICO DEGLI STUDENTI</w:t>
      </w:r>
      <w:r w:rsidRPr="00D56241">
        <w:rPr>
          <w:b/>
          <w:color w:val="414141"/>
          <w:w w:val="90"/>
          <w:sz w:val="22"/>
          <w:szCs w:val="22"/>
        </w:rPr>
        <w:t xml:space="preserve"> - PROGETTO “UNA SCUOLA A MISURA DI TUTTI”</w:t>
      </w:r>
    </w:p>
    <w:p w14:paraId="59C172BD" w14:textId="77777777" w:rsidR="00ED5E33" w:rsidRPr="00D56241" w:rsidRDefault="00ED5E33" w:rsidP="00ED5E33">
      <w:pPr>
        <w:spacing w:line="291" w:lineRule="exact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56241">
        <w:rPr>
          <w:rFonts w:asciiTheme="minorHAnsi" w:eastAsia="Times New Roman" w:hAnsiTheme="minorHAnsi" w:cstheme="minorHAnsi"/>
          <w:b/>
          <w:sz w:val="22"/>
          <w:szCs w:val="22"/>
        </w:rPr>
        <w:t>CODICE IDENTIFICATIVO 10.1.1A-FDRPOC-LO-2022-52</w:t>
      </w:r>
    </w:p>
    <w:p w14:paraId="6D5B923A" w14:textId="77777777" w:rsidR="00ED5E33" w:rsidRPr="00D56241" w:rsidRDefault="00ED5E33" w:rsidP="00ED5E33">
      <w:pPr>
        <w:spacing w:before="1" w:line="228" w:lineRule="auto"/>
        <w:jc w:val="both"/>
        <w:rPr>
          <w:b/>
          <w:sz w:val="22"/>
          <w:szCs w:val="22"/>
        </w:rPr>
      </w:pPr>
      <w:r w:rsidRPr="00D56241">
        <w:rPr>
          <w:rFonts w:asciiTheme="minorHAnsi" w:eastAsia="Times New Roman" w:hAnsiTheme="minorHAnsi" w:cstheme="minorHAnsi"/>
          <w:b/>
          <w:sz w:val="22"/>
          <w:szCs w:val="22"/>
        </w:rPr>
        <w:t xml:space="preserve">CUP: </w:t>
      </w:r>
      <w:r w:rsidRPr="00D56241">
        <w:rPr>
          <w:b/>
          <w:sz w:val="22"/>
          <w:szCs w:val="22"/>
        </w:rPr>
        <w:t>J54C22001050001</w:t>
      </w:r>
    </w:p>
    <w:p w14:paraId="0F020FD5" w14:textId="77777777" w:rsidR="00ED5E33" w:rsidRDefault="00ED5E33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9D14A9" w14:textId="77777777" w:rsidR="00394BEF" w:rsidRDefault="00394BEF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SCHEMA DI DOMANDA CANDIDATURA TUTOR E DICHIARAZIONE TITOLI</w:t>
      </w:r>
    </w:p>
    <w:p w14:paraId="2A2E671F" w14:textId="77777777" w:rsidR="00BA344C" w:rsidRPr="0000561D" w:rsidRDefault="00BA344C" w:rsidP="00BA344C">
      <w:pPr>
        <w:spacing w:line="291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136CDED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Il/lasottoscritt______________________________nat_a______</w:t>
      </w:r>
      <w:r w:rsidR="00186E1A">
        <w:rPr>
          <w:sz w:val="22"/>
        </w:rPr>
        <w:t>__________________________</w:t>
      </w:r>
      <w:r>
        <w:rPr>
          <w:sz w:val="22"/>
        </w:rPr>
        <w:t>___</w:t>
      </w:r>
      <w:r w:rsidR="00186E1A">
        <w:rPr>
          <w:sz w:val="22"/>
        </w:rPr>
        <w:t>__ (___)</w:t>
      </w:r>
    </w:p>
    <w:p w14:paraId="3E86E9BE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58C20666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 _____/____/_____ e residente a ___________________________________________________________</w:t>
      </w:r>
    </w:p>
    <w:p w14:paraId="267C51DF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0A5D9130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in via ____________________________________________________ n. _____ </w:t>
      </w:r>
      <w:proofErr w:type="spellStart"/>
      <w:r>
        <w:rPr>
          <w:sz w:val="22"/>
        </w:rPr>
        <w:t>cap</w:t>
      </w:r>
      <w:proofErr w:type="spellEnd"/>
      <w:r>
        <w:rPr>
          <w:sz w:val="22"/>
        </w:rPr>
        <w:t>._________</w:t>
      </w:r>
      <w:proofErr w:type="spellStart"/>
      <w:proofErr w:type="gramStart"/>
      <w:r>
        <w:rPr>
          <w:sz w:val="22"/>
        </w:rPr>
        <w:t>prov</w:t>
      </w:r>
      <w:proofErr w:type="spellEnd"/>
      <w:r>
        <w:rPr>
          <w:sz w:val="22"/>
        </w:rPr>
        <w:t>._</w:t>
      </w:r>
      <w:proofErr w:type="gramEnd"/>
      <w:r>
        <w:rPr>
          <w:sz w:val="22"/>
        </w:rPr>
        <w:t>_____</w:t>
      </w:r>
    </w:p>
    <w:p w14:paraId="42978241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496CCAB5" w14:textId="77777777" w:rsidR="00186E1A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Codice </w:t>
      </w:r>
      <w:r w:rsidR="00867975">
        <w:rPr>
          <w:sz w:val="22"/>
        </w:rPr>
        <w:t>Fi</w:t>
      </w:r>
      <w:r>
        <w:rPr>
          <w:sz w:val="22"/>
        </w:rPr>
        <w:t>scale_</w:t>
      </w:r>
      <w:r w:rsidR="00186E1A">
        <w:rPr>
          <w:sz w:val="22"/>
        </w:rPr>
        <w:t>___________________________________ Tel. ____________________________________</w:t>
      </w:r>
    </w:p>
    <w:p w14:paraId="6DA96C73" w14:textId="77777777" w:rsidR="00186E1A" w:rsidRDefault="00186E1A" w:rsidP="00186E1A">
      <w:pPr>
        <w:spacing w:line="276" w:lineRule="auto"/>
        <w:ind w:left="7"/>
        <w:rPr>
          <w:sz w:val="22"/>
        </w:rPr>
      </w:pPr>
    </w:p>
    <w:p w14:paraId="17B26ACC" w14:textId="77777777" w:rsidR="00186E1A" w:rsidRDefault="00186E1A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in servizio presso ________________________________   con funzione </w:t>
      </w:r>
      <w:proofErr w:type="gramStart"/>
      <w:r>
        <w:rPr>
          <w:sz w:val="22"/>
        </w:rPr>
        <w:t>di  _</w:t>
      </w:r>
      <w:proofErr w:type="gramEnd"/>
      <w:r>
        <w:rPr>
          <w:sz w:val="22"/>
        </w:rPr>
        <w:t>_________________________</w:t>
      </w:r>
    </w:p>
    <w:p w14:paraId="32B7C0B1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4E682310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Tel.____________________ fax _______________ e-mail ________________________________________</w:t>
      </w:r>
    </w:p>
    <w:p w14:paraId="0C15F1B6" w14:textId="77777777" w:rsidR="00186E1A" w:rsidRDefault="00186E1A" w:rsidP="00186E1A">
      <w:pPr>
        <w:spacing w:line="0" w:lineRule="atLeast"/>
        <w:ind w:right="-6"/>
        <w:rPr>
          <w:sz w:val="22"/>
        </w:rPr>
      </w:pPr>
    </w:p>
    <w:p w14:paraId="40E67EE0" w14:textId="77777777" w:rsidR="00BA344C" w:rsidRDefault="00BA344C" w:rsidP="00BA344C">
      <w:pPr>
        <w:spacing w:line="0" w:lineRule="atLeast"/>
        <w:ind w:right="-6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14:paraId="659E3436" w14:textId="77777777" w:rsidR="00B20939" w:rsidRDefault="00B20939" w:rsidP="00161E05">
      <w:pPr>
        <w:tabs>
          <w:tab w:val="left" w:pos="1134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61E05" w:rsidRPr="00867975" w14:paraId="29C3C1BD" w14:textId="77777777" w:rsidTr="005366C1">
        <w:trPr>
          <w:trHeight w:val="185"/>
        </w:trPr>
        <w:tc>
          <w:tcPr>
            <w:tcW w:w="9747" w:type="dxa"/>
            <w:vAlign w:val="center"/>
          </w:tcPr>
          <w:p w14:paraId="40E71E56" w14:textId="4F51EB77" w:rsidR="00ED5E33" w:rsidRPr="00ED5E33" w:rsidRDefault="00ED5E33" w:rsidP="00ED5E33">
            <w:pPr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5624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di </w:t>
            </w:r>
            <w:r w:rsidRPr="00ED5E3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partecipare alla selezione per titoli per l’attribuzione dell’incarico di </w:t>
            </w:r>
            <w:r w:rsidRPr="00ED5E33">
              <w:rPr>
                <w:rFonts w:asciiTheme="minorHAnsi" w:eastAsia="Times New Roman" w:hAnsiTheme="minorHAnsi" w:cstheme="minorHAnsi"/>
                <w:sz w:val="22"/>
                <w:szCs w:val="22"/>
              </w:rPr>
              <w:t>Tutor</w:t>
            </w:r>
            <w:r w:rsidRPr="00ED5E3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per l’attuazione delle azioni di formazione riferite all’</w:t>
            </w:r>
            <w:r w:rsidRPr="00ED5E33">
              <w:rPr>
                <w:rFonts w:asciiTheme="minorHAnsi" w:hAnsiTheme="minorHAnsi" w:cstheme="minorHAnsi"/>
                <w:color w:val="161616"/>
                <w:w w:val="95"/>
                <w:sz w:val="22"/>
                <w:szCs w:val="22"/>
              </w:rPr>
              <w:t xml:space="preserve">ASSE </w:t>
            </w:r>
            <w:r w:rsidRPr="00ED5E33">
              <w:rPr>
                <w:rFonts w:asciiTheme="minorHAnsi" w:hAnsiTheme="minorHAnsi" w:cstheme="minorHAnsi"/>
                <w:color w:val="2F2F2F"/>
                <w:w w:val="95"/>
                <w:sz w:val="22"/>
                <w:szCs w:val="22"/>
              </w:rPr>
              <w:t xml:space="preserve">I- </w:t>
            </w:r>
            <w:r w:rsidRPr="00ED5E33">
              <w:rPr>
                <w:rFonts w:asciiTheme="minorHAnsi" w:hAnsiTheme="minorHAnsi" w:cstheme="minorHAnsi"/>
                <w:color w:val="262626"/>
                <w:w w:val="95"/>
                <w:sz w:val="22"/>
                <w:szCs w:val="22"/>
              </w:rPr>
              <w:t>FSE-</w:t>
            </w:r>
            <w:r w:rsidRPr="00ED5E33">
              <w:rPr>
                <w:rFonts w:asciiTheme="minorHAnsi" w:hAnsiTheme="minorHAnsi" w:cstheme="minorHAnsi"/>
                <w:color w:val="262626"/>
                <w:spacing w:val="1"/>
                <w:w w:val="95"/>
                <w:sz w:val="22"/>
                <w:szCs w:val="22"/>
              </w:rPr>
              <w:t xml:space="preserve"> </w:t>
            </w:r>
            <w:r w:rsidRPr="00ED5E33">
              <w:rPr>
                <w:rFonts w:asciiTheme="minorHAnsi" w:hAnsiTheme="minorHAnsi" w:cstheme="minorHAnsi"/>
                <w:color w:val="1A1A1A"/>
                <w:w w:val="95"/>
                <w:sz w:val="22"/>
                <w:szCs w:val="22"/>
              </w:rPr>
              <w:t xml:space="preserve">FDR </w:t>
            </w:r>
            <w:r w:rsidRPr="00ED5E33">
              <w:rPr>
                <w:rFonts w:asciiTheme="minorHAnsi" w:hAnsiTheme="minorHAnsi" w:cstheme="minorHAnsi"/>
                <w:color w:val="212121"/>
                <w:w w:val="95"/>
                <w:sz w:val="22"/>
                <w:szCs w:val="22"/>
              </w:rPr>
              <w:t>-PON-POC</w:t>
            </w:r>
            <w:r w:rsidRPr="00ED5E33">
              <w:rPr>
                <w:rFonts w:asciiTheme="minorHAnsi" w:hAnsiTheme="minorHAnsi" w:cstheme="minorHAnsi"/>
                <w:color w:val="212121"/>
                <w:spacing w:val="1"/>
                <w:w w:val="95"/>
                <w:sz w:val="22"/>
                <w:szCs w:val="22"/>
              </w:rPr>
              <w:t xml:space="preserve"> </w:t>
            </w:r>
            <w:r w:rsidRPr="00ED5E33">
              <w:rPr>
                <w:rFonts w:asciiTheme="minorHAnsi" w:hAnsiTheme="minorHAnsi" w:cstheme="minorHAnsi"/>
                <w:color w:val="181818"/>
                <w:w w:val="95"/>
                <w:sz w:val="22"/>
                <w:szCs w:val="22"/>
              </w:rPr>
              <w:t xml:space="preserve">"REALIZZAZIONE </w:t>
            </w:r>
            <w:r w:rsidRPr="00ED5E33">
              <w:rPr>
                <w:rFonts w:asciiTheme="minorHAnsi" w:hAnsiTheme="minorHAnsi" w:cstheme="minorHAnsi"/>
                <w:color w:val="2A2A2A"/>
                <w:w w:val="95"/>
                <w:sz w:val="22"/>
                <w:szCs w:val="22"/>
              </w:rPr>
              <w:t xml:space="preserve">OI </w:t>
            </w:r>
            <w:r w:rsidRPr="00ED5E33">
              <w:rPr>
                <w:rFonts w:asciiTheme="minorHAnsi" w:hAnsiTheme="minorHAnsi" w:cstheme="minorHAnsi"/>
                <w:color w:val="1C1C1C"/>
                <w:w w:val="95"/>
                <w:sz w:val="22"/>
                <w:szCs w:val="22"/>
              </w:rPr>
              <w:t xml:space="preserve">PERCORSI </w:t>
            </w:r>
            <w:r w:rsidRPr="00ED5E33">
              <w:rPr>
                <w:rFonts w:asciiTheme="minorHAnsi" w:hAnsiTheme="minorHAnsi" w:cstheme="minorHAnsi"/>
                <w:color w:val="1F1F1F"/>
                <w:w w:val="95"/>
                <w:sz w:val="22"/>
                <w:szCs w:val="22"/>
              </w:rPr>
              <w:t xml:space="preserve">EDUCATIVI </w:t>
            </w:r>
            <w:r w:rsidRPr="00ED5E33">
              <w:rPr>
                <w:rFonts w:asciiTheme="minorHAnsi" w:hAnsiTheme="minorHAnsi" w:cstheme="minorHAnsi"/>
                <w:color w:val="212121"/>
                <w:w w:val="95"/>
                <w:sz w:val="22"/>
                <w:szCs w:val="22"/>
              </w:rPr>
              <w:t xml:space="preserve">VOLTI </w:t>
            </w:r>
            <w:r w:rsidRPr="00ED5E33">
              <w:rPr>
                <w:rFonts w:asciiTheme="minorHAnsi" w:hAnsiTheme="minorHAnsi" w:cstheme="minorHAnsi"/>
                <w:color w:val="0C0C0C"/>
                <w:w w:val="95"/>
                <w:sz w:val="22"/>
                <w:szCs w:val="22"/>
              </w:rPr>
              <w:t xml:space="preserve">AL </w:t>
            </w:r>
            <w:r w:rsidRPr="00ED5E33">
              <w:rPr>
                <w:rFonts w:asciiTheme="minorHAnsi" w:hAnsiTheme="minorHAnsi" w:cstheme="minorHAnsi"/>
                <w:color w:val="181818"/>
                <w:w w:val="95"/>
                <w:sz w:val="22"/>
                <w:szCs w:val="22"/>
              </w:rPr>
              <w:t>POTENZIAMENTO</w:t>
            </w:r>
            <w:r w:rsidRPr="00ED5E33">
              <w:rPr>
                <w:rFonts w:asciiTheme="minorHAnsi" w:hAnsiTheme="minorHAnsi" w:cstheme="minorHAnsi"/>
                <w:color w:val="181818"/>
                <w:spacing w:val="1"/>
                <w:w w:val="95"/>
                <w:sz w:val="22"/>
                <w:szCs w:val="22"/>
              </w:rPr>
              <w:t xml:space="preserve"> </w:t>
            </w:r>
            <w:r w:rsidRPr="00ED5E33">
              <w:rPr>
                <w:rFonts w:asciiTheme="minorHAnsi" w:hAnsiTheme="minorHAnsi" w:cstheme="minorHAnsi"/>
                <w:color w:val="1C1C1C"/>
                <w:w w:val="95"/>
                <w:sz w:val="22"/>
                <w:szCs w:val="22"/>
              </w:rPr>
              <w:t xml:space="preserve">DELLE </w:t>
            </w:r>
            <w:r w:rsidRPr="00ED5E33">
              <w:rPr>
                <w:rFonts w:asciiTheme="minorHAnsi" w:hAnsiTheme="minorHAnsi" w:cstheme="minorHAnsi"/>
                <w:color w:val="212121"/>
                <w:w w:val="95"/>
                <w:sz w:val="22"/>
                <w:szCs w:val="22"/>
              </w:rPr>
              <w:t>COMPETENZE</w:t>
            </w:r>
            <w:r w:rsidRPr="00ED5E33">
              <w:rPr>
                <w:rFonts w:asciiTheme="minorHAnsi" w:hAnsiTheme="minorHAnsi" w:cstheme="minorHAnsi"/>
                <w:color w:val="212121"/>
                <w:spacing w:val="1"/>
                <w:w w:val="95"/>
                <w:sz w:val="22"/>
                <w:szCs w:val="22"/>
              </w:rPr>
              <w:t xml:space="preserve"> </w:t>
            </w:r>
            <w:r w:rsidRPr="00ED5E33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DELLE</w:t>
            </w:r>
            <w:r w:rsidRPr="00ED5E33">
              <w:rPr>
                <w:rFonts w:asciiTheme="minorHAnsi" w:hAnsiTheme="minorHAnsi" w:cstheme="minorHAnsi"/>
                <w:color w:val="1F1F1F"/>
                <w:spacing w:val="1"/>
                <w:sz w:val="22"/>
                <w:szCs w:val="22"/>
              </w:rPr>
              <w:t xml:space="preserve"> </w:t>
            </w:r>
            <w:r w:rsidRPr="00ED5E33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STUDENTESSE</w:t>
            </w:r>
            <w:r w:rsidRPr="00ED5E33">
              <w:rPr>
                <w:rFonts w:asciiTheme="minorHAnsi" w:hAnsiTheme="minorHAnsi" w:cstheme="minorHAnsi"/>
                <w:color w:val="1A1A1A"/>
                <w:spacing w:val="1"/>
                <w:sz w:val="22"/>
                <w:szCs w:val="22"/>
              </w:rPr>
              <w:t xml:space="preserve"> </w:t>
            </w:r>
            <w:r w:rsidRPr="00ED5E3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E</w:t>
            </w:r>
            <w:r w:rsidRPr="00ED5E33">
              <w:rPr>
                <w:rFonts w:asciiTheme="minorHAnsi" w:hAnsiTheme="minorHAnsi" w:cstheme="minorHAnsi"/>
                <w:color w:val="212121"/>
                <w:spacing w:val="1"/>
                <w:sz w:val="22"/>
                <w:szCs w:val="22"/>
              </w:rPr>
              <w:t xml:space="preserve"> </w:t>
            </w:r>
            <w:r w:rsidRPr="00ED5E33">
              <w:rPr>
                <w:rFonts w:asciiTheme="minorHAnsi" w:hAnsiTheme="minorHAnsi" w:cstheme="minorHAnsi"/>
                <w:color w:val="1D1D1D"/>
                <w:sz w:val="22"/>
                <w:szCs w:val="22"/>
              </w:rPr>
              <w:t>DEGLI</w:t>
            </w:r>
            <w:r w:rsidRPr="00ED5E33">
              <w:rPr>
                <w:rFonts w:asciiTheme="minorHAnsi" w:hAnsiTheme="minorHAnsi" w:cstheme="minorHAnsi"/>
                <w:color w:val="1D1D1D"/>
                <w:spacing w:val="1"/>
                <w:sz w:val="22"/>
                <w:szCs w:val="22"/>
              </w:rPr>
              <w:t xml:space="preserve"> </w:t>
            </w:r>
            <w:r w:rsidRPr="00ED5E33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STUDENTI</w:t>
            </w:r>
            <w:r w:rsidRPr="00ED5E33">
              <w:rPr>
                <w:rFonts w:asciiTheme="minorHAnsi" w:hAnsiTheme="minorHAnsi" w:cstheme="minorHAnsi"/>
                <w:color w:val="1C1C1C"/>
                <w:spacing w:val="1"/>
                <w:sz w:val="22"/>
                <w:szCs w:val="22"/>
              </w:rPr>
              <w:t xml:space="preserve"> </w:t>
            </w:r>
            <w:r w:rsidRPr="00ED5E33">
              <w:rPr>
                <w:rFonts w:asciiTheme="minorHAnsi" w:hAnsiTheme="minorHAnsi" w:cstheme="minorHAnsi"/>
                <w:color w:val="181818"/>
                <w:sz w:val="22"/>
                <w:szCs w:val="22"/>
              </w:rPr>
              <w:t>E</w:t>
            </w:r>
            <w:r w:rsidRPr="00ED5E33">
              <w:rPr>
                <w:rFonts w:asciiTheme="minorHAnsi" w:hAnsiTheme="minorHAnsi" w:cstheme="minorHAnsi"/>
                <w:color w:val="181818"/>
                <w:spacing w:val="1"/>
                <w:sz w:val="22"/>
                <w:szCs w:val="22"/>
              </w:rPr>
              <w:t xml:space="preserve"> </w:t>
            </w:r>
            <w:r w:rsidRPr="00ED5E33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t>PER</w:t>
            </w:r>
            <w:r w:rsidRPr="00ED5E33">
              <w:rPr>
                <w:rFonts w:asciiTheme="minorHAnsi" w:hAnsiTheme="minorHAnsi" w:cstheme="minorHAnsi"/>
                <w:color w:val="2A2A2A"/>
                <w:spacing w:val="1"/>
                <w:sz w:val="22"/>
                <w:szCs w:val="22"/>
              </w:rPr>
              <w:t xml:space="preserve"> </w:t>
            </w:r>
            <w:r w:rsidRPr="00ED5E33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LA</w:t>
            </w:r>
            <w:r w:rsidRPr="00ED5E33">
              <w:rPr>
                <w:rFonts w:asciiTheme="minorHAnsi" w:hAnsiTheme="minorHAnsi" w:cstheme="minorHAnsi"/>
                <w:color w:val="1C1C1C"/>
                <w:spacing w:val="1"/>
                <w:sz w:val="22"/>
                <w:szCs w:val="22"/>
              </w:rPr>
              <w:t xml:space="preserve"> </w:t>
            </w:r>
            <w:r w:rsidRPr="00ED5E3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SOCIALITÀ</w:t>
            </w:r>
            <w:r w:rsidRPr="00ED5E33">
              <w:rPr>
                <w:rFonts w:asciiTheme="minorHAnsi" w:hAnsiTheme="minorHAnsi" w:cstheme="minorHAnsi"/>
                <w:color w:val="212121"/>
                <w:spacing w:val="1"/>
                <w:sz w:val="22"/>
                <w:szCs w:val="22"/>
              </w:rPr>
              <w:t xml:space="preserve"> </w:t>
            </w:r>
            <w:r w:rsidRPr="00ED5E3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E</w:t>
            </w:r>
            <w:r w:rsidRPr="00ED5E33">
              <w:rPr>
                <w:rFonts w:asciiTheme="minorHAnsi" w:hAnsiTheme="minorHAnsi" w:cstheme="minorHAnsi"/>
                <w:color w:val="212121"/>
                <w:spacing w:val="1"/>
                <w:sz w:val="22"/>
                <w:szCs w:val="22"/>
              </w:rPr>
              <w:t xml:space="preserve"> </w:t>
            </w:r>
            <w:r w:rsidRPr="00ED5E3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L</w:t>
            </w:r>
            <w:r w:rsidRPr="00ED5E33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’ACCOGLIENZA</w:t>
            </w:r>
            <w:r w:rsidRPr="00ED5E33">
              <w:rPr>
                <w:rFonts w:asciiTheme="minorHAnsi" w:hAnsiTheme="minorHAnsi" w:cstheme="minorHAnsi"/>
                <w:color w:val="1C1C1C"/>
                <w:spacing w:val="1"/>
                <w:sz w:val="22"/>
                <w:szCs w:val="22"/>
              </w:rPr>
              <w:t xml:space="preserve"> </w:t>
            </w:r>
            <w:r w:rsidRPr="00ED5E33">
              <w:rPr>
                <w:rFonts w:asciiTheme="minorHAnsi" w:hAnsiTheme="minorHAnsi" w:cstheme="minorHAnsi"/>
                <w:b/>
                <w:sz w:val="22"/>
                <w:szCs w:val="22"/>
              </w:rPr>
              <w:t>FSE-SOCIALITÀ,</w:t>
            </w:r>
            <w:r w:rsidRPr="00ED5E33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ED5E33">
              <w:rPr>
                <w:rFonts w:asciiTheme="minorHAnsi" w:hAnsiTheme="minorHAnsi" w:cstheme="minorHAnsi"/>
                <w:b/>
                <w:color w:val="131313"/>
                <w:w w:val="90"/>
                <w:sz w:val="22"/>
                <w:szCs w:val="22"/>
              </w:rPr>
              <w:t xml:space="preserve">APPRENDIMENTI, </w:t>
            </w:r>
            <w:r w:rsidRPr="00ED5E33">
              <w:rPr>
                <w:rFonts w:asciiTheme="minorHAnsi" w:hAnsiTheme="minorHAnsi" w:cstheme="minorHAnsi"/>
                <w:b/>
                <w:color w:val="0F0F0F"/>
                <w:w w:val="90"/>
                <w:sz w:val="22"/>
                <w:szCs w:val="22"/>
              </w:rPr>
              <w:t>ACCOGLIENZA</w:t>
            </w:r>
            <w:r w:rsidRPr="00ED5E33">
              <w:rPr>
                <w:rFonts w:asciiTheme="minorHAnsi" w:hAnsiTheme="minorHAnsi" w:cstheme="minorHAnsi"/>
                <w:b/>
                <w:color w:val="0F0F0F"/>
                <w:spacing w:val="1"/>
                <w:w w:val="90"/>
                <w:sz w:val="22"/>
                <w:szCs w:val="22"/>
              </w:rPr>
              <w:t xml:space="preserve"> </w:t>
            </w:r>
            <w:r w:rsidRPr="00ED5E33">
              <w:rPr>
                <w:rFonts w:asciiTheme="minorHAnsi" w:hAnsiTheme="minorHAnsi" w:cstheme="minorHAnsi"/>
                <w:color w:val="262626"/>
                <w:w w:val="90"/>
                <w:sz w:val="22"/>
                <w:szCs w:val="22"/>
              </w:rPr>
              <w:t>N.</w:t>
            </w:r>
            <w:r w:rsidRPr="00ED5E33">
              <w:rPr>
                <w:rFonts w:asciiTheme="minorHAnsi" w:hAnsiTheme="minorHAnsi" w:cstheme="minorHAnsi"/>
                <w:color w:val="262626"/>
                <w:spacing w:val="1"/>
                <w:w w:val="90"/>
                <w:sz w:val="22"/>
                <w:szCs w:val="22"/>
              </w:rPr>
              <w:t xml:space="preserve"> </w:t>
            </w:r>
            <w:r w:rsidRPr="00ED5E33">
              <w:rPr>
                <w:rFonts w:asciiTheme="minorHAnsi" w:hAnsiTheme="minorHAnsi" w:cstheme="minorHAnsi"/>
                <w:b/>
                <w:color w:val="0F0F0F"/>
                <w:w w:val="90"/>
                <w:sz w:val="22"/>
                <w:szCs w:val="22"/>
              </w:rPr>
              <w:t>33956</w:t>
            </w:r>
            <w:r w:rsidRPr="00ED5E33">
              <w:rPr>
                <w:rFonts w:asciiTheme="minorHAnsi" w:hAnsiTheme="minorHAnsi" w:cstheme="minorHAnsi"/>
                <w:b/>
                <w:color w:val="0F0F0F"/>
                <w:spacing w:val="1"/>
                <w:w w:val="90"/>
                <w:sz w:val="22"/>
                <w:szCs w:val="22"/>
              </w:rPr>
              <w:t xml:space="preserve"> </w:t>
            </w:r>
            <w:r w:rsidRPr="00ED5E33">
              <w:rPr>
                <w:rFonts w:asciiTheme="minorHAnsi" w:hAnsiTheme="minorHAnsi" w:cstheme="minorHAnsi"/>
                <w:color w:val="0C0C0C"/>
                <w:w w:val="90"/>
                <w:sz w:val="22"/>
                <w:szCs w:val="22"/>
              </w:rPr>
              <w:t xml:space="preserve">del </w:t>
            </w:r>
            <w:r w:rsidRPr="00ED5E33">
              <w:rPr>
                <w:rFonts w:asciiTheme="minorHAnsi" w:hAnsiTheme="minorHAnsi" w:cstheme="minorHAnsi"/>
                <w:b/>
                <w:color w:val="0F0F0F"/>
                <w:w w:val="90"/>
                <w:sz w:val="22"/>
                <w:szCs w:val="22"/>
              </w:rPr>
              <w:t xml:space="preserve">18/05/2022 </w:t>
            </w:r>
            <w:r w:rsidRPr="00ED5E33">
              <w:rPr>
                <w:rFonts w:asciiTheme="minorHAnsi" w:hAnsiTheme="minorHAnsi" w:cstheme="minorHAnsi"/>
                <w:color w:val="1F1F1F"/>
                <w:w w:val="90"/>
                <w:sz w:val="22"/>
                <w:szCs w:val="22"/>
              </w:rPr>
              <w:t xml:space="preserve">- OBIETTIVO </w:t>
            </w:r>
            <w:r w:rsidRPr="00ED5E33">
              <w:rPr>
                <w:rFonts w:asciiTheme="minorHAnsi" w:hAnsiTheme="minorHAnsi" w:cstheme="minorHAnsi"/>
                <w:color w:val="262626"/>
                <w:w w:val="90"/>
                <w:sz w:val="22"/>
                <w:szCs w:val="22"/>
              </w:rPr>
              <w:t xml:space="preserve">SPECIFICO </w:t>
            </w:r>
            <w:r w:rsidRPr="00ED5E33">
              <w:rPr>
                <w:rFonts w:asciiTheme="minorHAnsi" w:hAnsiTheme="minorHAnsi" w:cstheme="minorHAnsi"/>
                <w:color w:val="0F0F0F"/>
                <w:w w:val="90"/>
                <w:sz w:val="22"/>
                <w:szCs w:val="22"/>
              </w:rPr>
              <w:t xml:space="preserve">10.1- </w:t>
            </w:r>
            <w:r w:rsidRPr="00ED5E33">
              <w:rPr>
                <w:rFonts w:asciiTheme="minorHAnsi" w:hAnsiTheme="minorHAnsi" w:cstheme="minorHAnsi"/>
                <w:color w:val="080808"/>
                <w:w w:val="90"/>
                <w:sz w:val="22"/>
                <w:szCs w:val="22"/>
              </w:rPr>
              <w:t xml:space="preserve">AZIONE </w:t>
            </w:r>
            <w:r w:rsidRPr="00ED5E33">
              <w:rPr>
                <w:rFonts w:asciiTheme="minorHAnsi" w:hAnsiTheme="minorHAnsi" w:cstheme="minorHAnsi"/>
                <w:color w:val="111111"/>
                <w:w w:val="90"/>
                <w:sz w:val="22"/>
                <w:szCs w:val="22"/>
              </w:rPr>
              <w:t>10.1.1-</w:t>
            </w:r>
            <w:r w:rsidRPr="00ED5E33">
              <w:rPr>
                <w:rFonts w:asciiTheme="minorHAnsi" w:hAnsiTheme="minorHAnsi" w:cstheme="minorHAnsi"/>
                <w:color w:val="111111"/>
                <w:spacing w:val="1"/>
                <w:w w:val="90"/>
                <w:sz w:val="22"/>
                <w:szCs w:val="22"/>
              </w:rPr>
              <w:t xml:space="preserve"> </w:t>
            </w:r>
            <w:r w:rsidRPr="00ED5E33">
              <w:rPr>
                <w:rFonts w:asciiTheme="minorHAnsi" w:hAnsiTheme="minorHAnsi" w:cstheme="minorHAnsi"/>
                <w:color w:val="1F1F1F"/>
                <w:spacing w:val="-1"/>
                <w:w w:val="90"/>
                <w:sz w:val="22"/>
                <w:szCs w:val="22"/>
              </w:rPr>
              <w:t>SOTTOAZIONE</w:t>
            </w:r>
            <w:r w:rsidRPr="00ED5E33">
              <w:rPr>
                <w:rFonts w:asciiTheme="minorHAnsi" w:hAnsiTheme="minorHAnsi" w:cstheme="minorHAnsi"/>
                <w:color w:val="1F1F1F"/>
                <w:spacing w:val="1"/>
                <w:w w:val="90"/>
                <w:sz w:val="22"/>
                <w:szCs w:val="22"/>
              </w:rPr>
              <w:t xml:space="preserve"> </w:t>
            </w:r>
            <w:r w:rsidRPr="00ED5E33">
              <w:rPr>
                <w:rFonts w:asciiTheme="minorHAnsi" w:hAnsiTheme="minorHAnsi" w:cstheme="minorHAnsi"/>
                <w:color w:val="151515"/>
                <w:spacing w:val="-1"/>
                <w:w w:val="90"/>
                <w:sz w:val="22"/>
                <w:szCs w:val="22"/>
              </w:rPr>
              <w:t xml:space="preserve">10.1.1A </w:t>
            </w:r>
            <w:r w:rsidRPr="00ED5E33">
              <w:rPr>
                <w:rFonts w:asciiTheme="minorHAnsi" w:hAnsiTheme="minorHAnsi" w:cstheme="minorHAnsi"/>
                <w:color w:val="414141"/>
                <w:w w:val="90"/>
                <w:sz w:val="22"/>
                <w:szCs w:val="22"/>
              </w:rPr>
              <w:t>–</w:t>
            </w:r>
            <w:r w:rsidRPr="00ED5E33">
              <w:rPr>
                <w:rFonts w:asciiTheme="minorHAnsi" w:hAnsiTheme="minorHAnsi" w:cstheme="minorHAnsi"/>
                <w:color w:val="414141"/>
                <w:spacing w:val="-24"/>
                <w:w w:val="90"/>
                <w:sz w:val="22"/>
                <w:szCs w:val="22"/>
              </w:rPr>
              <w:t xml:space="preserve"> </w:t>
            </w:r>
            <w:r w:rsidRPr="00ED5E33">
              <w:rPr>
                <w:rFonts w:asciiTheme="minorHAnsi" w:hAnsiTheme="minorHAnsi" w:cstheme="minorHAnsi"/>
                <w:color w:val="161616"/>
                <w:w w:val="90"/>
                <w:sz w:val="22"/>
                <w:szCs w:val="22"/>
              </w:rPr>
              <w:t>PROGETTO</w:t>
            </w:r>
            <w:r w:rsidRPr="00ED5E33">
              <w:rPr>
                <w:rFonts w:asciiTheme="minorHAnsi" w:hAnsiTheme="minorHAnsi" w:cstheme="minorHAnsi"/>
                <w:color w:val="161616"/>
                <w:spacing w:val="-7"/>
                <w:w w:val="90"/>
                <w:sz w:val="22"/>
                <w:szCs w:val="22"/>
              </w:rPr>
              <w:t xml:space="preserve"> </w:t>
            </w:r>
            <w:r w:rsidRPr="00ED5E33">
              <w:rPr>
                <w:rFonts w:asciiTheme="minorHAnsi" w:hAnsiTheme="minorHAnsi" w:cstheme="minorHAnsi"/>
                <w:color w:val="161616"/>
                <w:w w:val="90"/>
                <w:sz w:val="22"/>
                <w:szCs w:val="22"/>
              </w:rPr>
              <w:t>"</w:t>
            </w:r>
            <w:r w:rsidRPr="00ED5E33">
              <w:rPr>
                <w:rFonts w:asciiTheme="minorHAnsi" w:hAnsiTheme="minorHAnsi" w:cstheme="minorHAnsi"/>
                <w:sz w:val="22"/>
                <w:szCs w:val="22"/>
              </w:rPr>
              <w:t>Una scuola a misura di tutti”-</w:t>
            </w:r>
            <w:r w:rsidRPr="00ED5E3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Identificativo progetto </w:t>
            </w:r>
            <w:r w:rsidRPr="00ED5E3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10.1.1A-FDRPOC-LO-2022-52, </w:t>
            </w:r>
            <w:r w:rsidRPr="00ED5E3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per il seguente modulo:</w:t>
            </w:r>
          </w:p>
          <w:p w14:paraId="740BBEAF" w14:textId="326D58FE" w:rsidR="00ED5E33" w:rsidRDefault="00ED5E33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2925"/>
              <w:gridCol w:w="757"/>
              <w:gridCol w:w="3263"/>
              <w:gridCol w:w="1693"/>
            </w:tblGrid>
            <w:tr w:rsidR="00ED5E33" w14:paraId="2D9BBB27" w14:textId="77777777" w:rsidTr="00C36171">
              <w:tc>
                <w:tcPr>
                  <w:tcW w:w="883" w:type="dxa"/>
                </w:tcPr>
                <w:p w14:paraId="0AE653C9" w14:textId="77777777" w:rsidR="00ED5E33" w:rsidRDefault="00ED5E33" w:rsidP="00ED5E33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2925" w:type="dxa"/>
                </w:tcPr>
                <w:p w14:paraId="4128FDEB" w14:textId="77777777" w:rsidR="00ED5E33" w:rsidRPr="00A75A9A" w:rsidRDefault="00ED5E33" w:rsidP="00ED5E33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TITOLO MODULO</w:t>
                  </w:r>
                </w:p>
              </w:tc>
              <w:tc>
                <w:tcPr>
                  <w:tcW w:w="757" w:type="dxa"/>
                </w:tcPr>
                <w:p w14:paraId="5CA1E72D" w14:textId="77777777" w:rsidR="00ED5E33" w:rsidRPr="00A75A9A" w:rsidRDefault="00ED5E33" w:rsidP="00ED5E33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ORE</w:t>
                  </w:r>
                </w:p>
              </w:tc>
              <w:tc>
                <w:tcPr>
                  <w:tcW w:w="3263" w:type="dxa"/>
                </w:tcPr>
                <w:p w14:paraId="4A2E9C23" w14:textId="77777777" w:rsidR="00ED5E33" w:rsidRPr="00A75A9A" w:rsidRDefault="00ED5E33" w:rsidP="00ED5E33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DESTINATARI</w:t>
                  </w:r>
                </w:p>
              </w:tc>
              <w:tc>
                <w:tcPr>
                  <w:tcW w:w="1693" w:type="dxa"/>
                </w:tcPr>
                <w:p w14:paraId="7928CF0A" w14:textId="77777777" w:rsidR="00ED5E33" w:rsidRPr="00A75A9A" w:rsidRDefault="00ED5E33" w:rsidP="00ED5E33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PERIODO DI SVOLGIMENTO</w:t>
                  </w:r>
                </w:p>
              </w:tc>
            </w:tr>
            <w:tr w:rsidR="00ED5E33" w14:paraId="56DB5DBC" w14:textId="77777777" w:rsidTr="00C36171">
              <w:tc>
                <w:tcPr>
                  <w:tcW w:w="883" w:type="dxa"/>
                </w:tcPr>
                <w:p w14:paraId="4A679F35" w14:textId="77777777" w:rsidR="00ED5E33" w:rsidRPr="00A75A9A" w:rsidRDefault="00ED5E33" w:rsidP="00ED5E33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925" w:type="dxa"/>
                </w:tcPr>
                <w:p w14:paraId="04539E82" w14:textId="77777777" w:rsidR="00ED5E33" w:rsidRDefault="00ED5E33" w:rsidP="00ED5E33">
                  <w:pPr>
                    <w:pStyle w:val="TableParagrap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Teatro</w:t>
                  </w:r>
                  <w:proofErr w:type="spellEnd"/>
                  <w:r>
                    <w:rPr>
                      <w:b/>
                    </w:rPr>
                    <w:t>: “</w:t>
                  </w:r>
                  <w:proofErr w:type="spellStart"/>
                  <w:r>
                    <w:rPr>
                      <w:b/>
                    </w:rPr>
                    <w:t>Robecchi</w:t>
                  </w:r>
                  <w:proofErr w:type="spellEnd"/>
                  <w:r>
                    <w:rPr>
                      <w:b/>
                    </w:rPr>
                    <w:t xml:space="preserve"> on stage”</w:t>
                  </w:r>
                </w:p>
                <w:p w14:paraId="16F48412" w14:textId="77777777" w:rsidR="00ED5E33" w:rsidRPr="003C75E5" w:rsidRDefault="00ED5E33" w:rsidP="00ED5E33">
                  <w:pPr>
                    <w:pStyle w:val="TableParagraph"/>
                    <w:spacing w:before="0"/>
                    <w:ind w:left="424" w:right="322"/>
                    <w:rPr>
                      <w:bCs/>
                    </w:rPr>
                  </w:pPr>
                </w:p>
              </w:tc>
              <w:tc>
                <w:tcPr>
                  <w:tcW w:w="757" w:type="dxa"/>
                </w:tcPr>
                <w:p w14:paraId="3D7B6BC6" w14:textId="77777777" w:rsidR="00ED5E33" w:rsidRPr="003C75E5" w:rsidRDefault="00ED5E33" w:rsidP="00ED5E33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  <w:r w:rsidRPr="003C75E5">
                    <w:rPr>
                      <w:bCs/>
                    </w:rPr>
                    <w:t>30</w:t>
                  </w:r>
                </w:p>
              </w:tc>
              <w:tc>
                <w:tcPr>
                  <w:tcW w:w="3263" w:type="dxa"/>
                </w:tcPr>
                <w:p w14:paraId="42E25E7A" w14:textId="77777777" w:rsidR="00ED5E33" w:rsidRPr="003C75E5" w:rsidRDefault="00ED5E33" w:rsidP="00ED5E33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C75E5">
                    <w:rPr>
                      <w:bCs/>
                      <w:sz w:val="22"/>
                      <w:szCs w:val="22"/>
                    </w:rPr>
                    <w:t>n.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20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alunni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delle classi prime della </w:t>
                  </w:r>
                  <w:r w:rsidRPr="003C75E5">
                    <w:rPr>
                      <w:bCs/>
                      <w:sz w:val="22"/>
                      <w:szCs w:val="22"/>
                    </w:rPr>
                    <w:t>scuola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secondaria di primo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 xml:space="preserve">grado </w:t>
                  </w:r>
                </w:p>
              </w:tc>
              <w:tc>
                <w:tcPr>
                  <w:tcW w:w="1693" w:type="dxa"/>
                </w:tcPr>
                <w:p w14:paraId="014F361B" w14:textId="593ED771" w:rsidR="00ED5E33" w:rsidRPr="003C75E5" w:rsidRDefault="00D3674F" w:rsidP="00ED5E33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  <w:r>
                    <w:t xml:space="preserve">Dal </w:t>
                  </w:r>
                  <w:proofErr w:type="spellStart"/>
                  <w:r>
                    <w:t>mese</w:t>
                  </w:r>
                  <w:proofErr w:type="spellEnd"/>
                  <w:r>
                    <w:t xml:space="preserve"> di </w:t>
                  </w:r>
                  <w:proofErr w:type="spellStart"/>
                  <w:r>
                    <w:t>febbraio</w:t>
                  </w:r>
                  <w:proofErr w:type="spellEnd"/>
                  <w:r>
                    <w:t xml:space="preserve"> 2023 al </w:t>
                  </w:r>
                  <w:proofErr w:type="spellStart"/>
                  <w:r>
                    <w:t>mese</w:t>
                  </w:r>
                  <w:proofErr w:type="spellEnd"/>
                  <w:r>
                    <w:t xml:space="preserve"> di </w:t>
                  </w:r>
                  <w:proofErr w:type="spellStart"/>
                  <w:r>
                    <w:t>maggio</w:t>
                  </w:r>
                  <w:proofErr w:type="spellEnd"/>
                  <w:r>
                    <w:t xml:space="preserve"> 2023</w:t>
                  </w:r>
                </w:p>
              </w:tc>
            </w:tr>
            <w:tr w:rsidR="00ED5E33" w14:paraId="08B47129" w14:textId="77777777" w:rsidTr="00C36171">
              <w:tc>
                <w:tcPr>
                  <w:tcW w:w="883" w:type="dxa"/>
                </w:tcPr>
                <w:p w14:paraId="38A7CA6B" w14:textId="77777777" w:rsidR="00ED5E33" w:rsidRPr="00A75A9A" w:rsidRDefault="00ED5E33" w:rsidP="00ED5E33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925" w:type="dxa"/>
                </w:tcPr>
                <w:p w14:paraId="4E03C375" w14:textId="58FB8FF7" w:rsidR="00ED5E33" w:rsidRPr="003C75E5" w:rsidRDefault="00ED5E33" w:rsidP="00ED5E33">
                  <w:pPr>
                    <w:pStyle w:val="TableParagraph"/>
                    <w:rPr>
                      <w:bCs/>
                    </w:rPr>
                  </w:pPr>
                  <w:r>
                    <w:rPr>
                      <w:b/>
                    </w:rPr>
                    <w:t>P</w:t>
                  </w:r>
                  <w:r w:rsidRPr="00FF24D0">
                    <w:rPr>
                      <w:b/>
                    </w:rPr>
                    <w:t xml:space="preserve">rogetto di </w:t>
                  </w:r>
                  <w:proofErr w:type="spellStart"/>
                  <w:r w:rsidRPr="00FF24D0">
                    <w:rPr>
                      <w:b/>
                    </w:rPr>
                    <w:t>giornalismo</w:t>
                  </w:r>
                  <w:proofErr w:type="spellEnd"/>
                  <w:r w:rsidRPr="00FF24D0">
                    <w:rPr>
                      <w:b/>
                    </w:rPr>
                    <w:t xml:space="preserve"> </w:t>
                  </w:r>
                  <w:proofErr w:type="spellStart"/>
                  <w:r w:rsidRPr="00FF24D0">
                    <w:rPr>
                      <w:b/>
                    </w:rPr>
                    <w:t>tradizionale</w:t>
                  </w:r>
                  <w:proofErr w:type="spellEnd"/>
                  <w:r w:rsidRPr="00FF24D0">
                    <w:rPr>
                      <w:b/>
                    </w:rPr>
                    <w:t xml:space="preserve"> e </w:t>
                  </w:r>
                  <w:proofErr w:type="spellStart"/>
                  <w:r w:rsidRPr="00FF24D0">
                    <w:rPr>
                      <w:b/>
                    </w:rPr>
                    <w:t>multimediale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  <w:proofErr w:type="spellStart"/>
                  <w:r>
                    <w:rPr>
                      <w:b/>
                    </w:rPr>
                    <w:t>Robecchi</w:t>
                  </w:r>
                  <w:proofErr w:type="spellEnd"/>
                  <w:r w:rsidRPr="003C75E5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757" w:type="dxa"/>
                </w:tcPr>
                <w:p w14:paraId="016E2BC9" w14:textId="77777777" w:rsidR="00ED5E33" w:rsidRPr="003C75E5" w:rsidRDefault="00ED5E33" w:rsidP="00ED5E33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  <w:r w:rsidRPr="003C75E5">
                    <w:rPr>
                      <w:bCs/>
                    </w:rPr>
                    <w:t>30</w:t>
                  </w:r>
                </w:p>
              </w:tc>
              <w:tc>
                <w:tcPr>
                  <w:tcW w:w="3263" w:type="dxa"/>
                </w:tcPr>
                <w:p w14:paraId="7A926E0C" w14:textId="77777777" w:rsidR="00ED5E33" w:rsidRPr="003C75E5" w:rsidRDefault="00ED5E33" w:rsidP="00ED5E33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C75E5">
                    <w:rPr>
                      <w:bCs/>
                      <w:sz w:val="22"/>
                      <w:szCs w:val="22"/>
                    </w:rPr>
                    <w:t>n.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20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alunni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delle classi seconde della </w:t>
                  </w:r>
                  <w:r w:rsidRPr="003C75E5">
                    <w:rPr>
                      <w:bCs/>
                      <w:sz w:val="22"/>
                      <w:szCs w:val="22"/>
                    </w:rPr>
                    <w:t>scuola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secondaria di primo</w:t>
                  </w:r>
                  <w:r w:rsidRPr="003C75E5">
                    <w:rPr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Pr="003C75E5">
                    <w:rPr>
                      <w:bCs/>
                      <w:sz w:val="22"/>
                      <w:szCs w:val="22"/>
                    </w:rPr>
                    <w:t>grado</w:t>
                  </w:r>
                </w:p>
              </w:tc>
              <w:tc>
                <w:tcPr>
                  <w:tcW w:w="1693" w:type="dxa"/>
                </w:tcPr>
                <w:p w14:paraId="5E94ACC2" w14:textId="0DDE23D4" w:rsidR="00ED5E33" w:rsidRPr="003C75E5" w:rsidRDefault="00D3674F" w:rsidP="00D3674F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  <w:r>
                    <w:t xml:space="preserve">Dal </w:t>
                  </w:r>
                  <w:proofErr w:type="spellStart"/>
                  <w:r>
                    <w:t>mese</w:t>
                  </w:r>
                  <w:proofErr w:type="spellEnd"/>
                  <w:r>
                    <w:t xml:space="preserve"> di </w:t>
                  </w:r>
                  <w:proofErr w:type="spellStart"/>
                  <w:r>
                    <w:t>gennaio</w:t>
                  </w:r>
                  <w:proofErr w:type="spellEnd"/>
                  <w:r>
                    <w:t xml:space="preserve"> 2023 al </w:t>
                  </w:r>
                  <w:proofErr w:type="spellStart"/>
                  <w:r>
                    <w:t>mese</w:t>
                  </w:r>
                  <w:proofErr w:type="spellEnd"/>
                  <w:r>
                    <w:t xml:space="preserve"> di </w:t>
                  </w:r>
                  <w:proofErr w:type="spellStart"/>
                  <w:r>
                    <w:t>maggio</w:t>
                  </w:r>
                  <w:proofErr w:type="spellEnd"/>
                  <w:r>
                    <w:t xml:space="preserve"> 2023</w:t>
                  </w:r>
                </w:p>
              </w:tc>
            </w:tr>
          </w:tbl>
          <w:p w14:paraId="0D65EDD7" w14:textId="77777777" w:rsidR="00ED5E33" w:rsidRDefault="00ED5E33" w:rsidP="00ED5E33">
            <w:pPr>
              <w:pStyle w:val="TableParagraph"/>
              <w:tabs>
                <w:tab w:val="left" w:pos="2202"/>
              </w:tabs>
              <w:ind w:left="0" w:right="57"/>
              <w:rPr>
                <w:rFonts w:asciiTheme="minorHAnsi" w:eastAsia="Times New Roman" w:hAnsiTheme="minorHAnsi" w:cstheme="minorHAnsi"/>
                <w:lang w:val="it-IT"/>
              </w:rPr>
            </w:pPr>
          </w:p>
          <w:p w14:paraId="27FBD287" w14:textId="19239171" w:rsidR="00ED5E33" w:rsidRDefault="00ED5E33" w:rsidP="00ED5E33">
            <w:pPr>
              <w:rPr>
                <w:rFonts w:asciiTheme="minorHAnsi" w:eastAsia="Times New Roman" w:hAnsiTheme="minorHAnsi" w:cstheme="minorHAnsi"/>
              </w:rPr>
            </w:pPr>
            <w:r w:rsidRPr="0095536B">
              <w:rPr>
                <w:rFonts w:asciiTheme="minorHAnsi" w:eastAsia="Times New Roman" w:hAnsiTheme="minorHAnsi" w:cstheme="minorHAnsi"/>
              </w:rPr>
              <w:t>Il sottoscritto/a, in caso di attribuzione del suddetto incarico, si impegna ad assolvere i relativi compiti, così come esplicitati nell’avviso di selezione pubblicato dall’Istituto.</w:t>
            </w:r>
          </w:p>
          <w:p w14:paraId="048F54A0" w14:textId="0BCAA9B3" w:rsidR="00ED5E33" w:rsidRDefault="00ED5E33" w:rsidP="00ED5E33">
            <w:pPr>
              <w:rPr>
                <w:rFonts w:asciiTheme="minorHAnsi" w:eastAsia="Times New Roman" w:hAnsiTheme="minorHAnsi" w:cstheme="minorHAnsi"/>
              </w:rPr>
            </w:pPr>
          </w:p>
          <w:p w14:paraId="78DCFF5B" w14:textId="516D8169" w:rsidR="00ED5E33" w:rsidRDefault="00ED5E33" w:rsidP="00ED5E33">
            <w:pPr>
              <w:rPr>
                <w:rFonts w:asciiTheme="minorHAnsi" w:eastAsia="Times New Roman" w:hAnsiTheme="minorHAnsi" w:cstheme="minorHAnsi"/>
              </w:rPr>
            </w:pPr>
          </w:p>
          <w:p w14:paraId="710A6AF7" w14:textId="39EDCF26" w:rsidR="00ED5E33" w:rsidRDefault="00ED5E33" w:rsidP="00ED5E33">
            <w:pPr>
              <w:rPr>
                <w:rFonts w:asciiTheme="minorHAnsi" w:eastAsia="Times New Roman" w:hAnsiTheme="minorHAnsi" w:cstheme="minorHAnsi"/>
              </w:rPr>
            </w:pPr>
          </w:p>
          <w:p w14:paraId="25F1BE6D" w14:textId="2862DED8" w:rsidR="00161E05" w:rsidRPr="00F5616F" w:rsidRDefault="0095536B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 xml:space="preserve">Il sottoscritto/a, </w:t>
            </w:r>
            <w:r w:rsidR="00F5616F" w:rsidRPr="00F5616F">
              <w:rPr>
                <w:rFonts w:asciiTheme="minorHAnsi" w:eastAsia="Times New Roman" w:hAnsiTheme="minorHAnsi" w:cstheme="minorHAnsi"/>
                <w:sz w:val="22"/>
                <w:szCs w:val="22"/>
              </w:rPr>
              <w:t>consapevole delle conseguenze di natura amministrativa e delle sanzioni civili e penali nel caso di dichiarazioni non veritiere, di formazione o uso di atti falsi, richiamate dagli artt. 75 e 76 del D.P.R. 445/2000 dichiara di possedere i seguenti titoli, utili ai fini della determinazione del punteggio per l’inserimento nella graduatoria degli aspiranti:</w:t>
            </w:r>
          </w:p>
          <w:p w14:paraId="462314D8" w14:textId="77777777" w:rsidR="00F5616F" w:rsidRPr="00867975" w:rsidRDefault="00F5616F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21"/>
            </w:tblGrid>
            <w:tr w:rsidR="0036321B" w14:paraId="12D74360" w14:textId="77777777" w:rsidTr="0036321B">
              <w:tc>
                <w:tcPr>
                  <w:tcW w:w="9521" w:type="dxa"/>
                </w:tcPr>
                <w:p w14:paraId="4AE3739E" w14:textId="77777777" w:rsidR="0036321B" w:rsidRDefault="0036321B" w:rsidP="0036321B">
                  <w:pPr>
                    <w:tabs>
                      <w:tab w:val="left" w:pos="1134"/>
                    </w:tabs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TABELLA DI VALUTAZIONE DEI TITOLI</w:t>
                  </w:r>
                </w:p>
              </w:tc>
            </w:tr>
          </w:tbl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119"/>
              <w:gridCol w:w="1275"/>
              <w:gridCol w:w="1418"/>
              <w:gridCol w:w="1417"/>
            </w:tblGrid>
            <w:tr w:rsidR="00A10369" w:rsidRPr="00867975" w14:paraId="3660596E" w14:textId="77777777" w:rsidTr="00E2084E">
              <w:trPr>
                <w:trHeight w:val="491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67407E95" w14:textId="77777777"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  <w:p w14:paraId="304509A0" w14:textId="77777777"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TITOLI VALUTABILI</w:t>
                  </w:r>
                </w:p>
                <w:p w14:paraId="638EFD63" w14:textId="77777777"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9BBCFE" w14:textId="77777777" w:rsidR="00A10369" w:rsidRPr="00394BEF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PUNTI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14AE4A0C" w14:textId="77777777" w:rsidR="00A10369" w:rsidRPr="00394BEF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proposto dal candidato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D5B65E1" w14:textId="77777777" w:rsidR="00A10369" w:rsidRDefault="000A4E07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attribuito dalla commissione</w:t>
                  </w:r>
                </w:p>
              </w:tc>
            </w:tr>
            <w:tr w:rsidR="007F64E0" w:rsidRPr="00867975" w14:paraId="5BEEB7CF" w14:textId="77777777" w:rsidTr="00996A85">
              <w:trPr>
                <w:trHeight w:val="388"/>
              </w:trPr>
              <w:tc>
                <w:tcPr>
                  <w:tcW w:w="5416" w:type="dxa"/>
                  <w:gridSpan w:val="2"/>
                  <w:shd w:val="clear" w:color="auto" w:fill="auto"/>
                </w:tcPr>
                <w:p w14:paraId="0AE03FBC" w14:textId="27EE2F87" w:rsidR="007F64E0" w:rsidRPr="00394BEF" w:rsidRDefault="007F64E0" w:rsidP="007F64E0">
                  <w:pPr>
                    <w:spacing w:line="216" w:lineRule="exac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>
                    <w:t>Abilitazione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all’insegnamento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nell’ordine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scuola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riferimento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7F9B655" w14:textId="77777777" w:rsidR="007F64E0" w:rsidRPr="00394BEF" w:rsidRDefault="007F64E0" w:rsidP="007F64E0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14:paraId="21D4CD12" w14:textId="77777777" w:rsidR="007F64E0" w:rsidRPr="00394BEF" w:rsidRDefault="007F64E0" w:rsidP="007F64E0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7BCBFE7B" w14:textId="77777777" w:rsidR="007F64E0" w:rsidRPr="0036321B" w:rsidRDefault="007F64E0" w:rsidP="007F64E0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7F64E0" w:rsidRPr="00867975" w14:paraId="24C53749" w14:textId="77777777" w:rsidTr="000A4E07">
              <w:trPr>
                <w:trHeight w:val="1025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7D1D8628" w14:textId="65EDDA07" w:rsidR="007F64E0" w:rsidRDefault="007F64E0" w:rsidP="007F64E0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226"/>
                    </w:tabs>
                    <w:spacing w:before="0"/>
                    <w:ind w:right="376"/>
                  </w:pPr>
                  <w:proofErr w:type="spellStart"/>
                  <w:r>
                    <w:t>Laurea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attinente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disciplina</w:t>
                  </w:r>
                  <w:proofErr w:type="spellEnd"/>
                  <w:r>
                    <w:t xml:space="preserve"> del modulo </w:t>
                  </w:r>
                  <w:proofErr w:type="spellStart"/>
                  <w:r>
                    <w:t>richiesto</w:t>
                  </w:r>
                  <w:proofErr w:type="spellEnd"/>
                  <w:r>
                    <w:t xml:space="preserve"> (</w:t>
                  </w:r>
                  <w:proofErr w:type="gramStart"/>
                  <w:r>
                    <w:t>per</w:t>
                  </w:r>
                  <w:r w:rsidR="007F3D81">
                    <w:t xml:space="preserve"> </w:t>
                  </w:r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tutti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gli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ordini</w:t>
                  </w:r>
                  <w:proofErr w:type="spellEnd"/>
                  <w:r>
                    <w:t>)</w:t>
                  </w:r>
                </w:p>
                <w:p w14:paraId="700E553D" w14:textId="29B13C66" w:rsidR="007F64E0" w:rsidRPr="007F64E0" w:rsidRDefault="007F64E0" w:rsidP="007F64E0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226"/>
                    </w:tabs>
                    <w:spacing w:before="0"/>
                    <w:ind w:right="376"/>
                  </w:pPr>
                  <w:proofErr w:type="spellStart"/>
                  <w:r>
                    <w:t>Laurea</w:t>
                  </w:r>
                  <w:proofErr w:type="spellEnd"/>
                  <w:r w:rsidRPr="007F64E0"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 w:rsidRPr="007F64E0"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scienze</w:t>
                  </w:r>
                  <w:proofErr w:type="spellEnd"/>
                  <w:r w:rsidRPr="007F64E0"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della</w:t>
                  </w:r>
                  <w:proofErr w:type="spellEnd"/>
                  <w:r w:rsidRPr="007F64E0"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formazione</w:t>
                  </w:r>
                  <w:proofErr w:type="spellEnd"/>
                  <w:r w:rsidRPr="007F64E0"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primaria</w:t>
                  </w:r>
                  <w:proofErr w:type="spellEnd"/>
                  <w:r w:rsidRPr="007F64E0">
                    <w:rPr>
                      <w:spacing w:val="-2"/>
                    </w:rPr>
                    <w:t xml:space="preserve"> </w:t>
                  </w:r>
                  <w:r>
                    <w:t>(per</w:t>
                  </w:r>
                  <w:r w:rsidRPr="007F64E0"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scuola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primaria</w:t>
                  </w:r>
                  <w:proofErr w:type="spellEnd"/>
                  <w:r>
                    <w:t xml:space="preserve"> e</w:t>
                  </w:r>
                  <w:r w:rsidRPr="007F64E0"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infanzia</w:t>
                  </w:r>
                  <w:proofErr w:type="spellEnd"/>
                  <w:r>
                    <w:t>)</w:t>
                  </w:r>
                </w:p>
                <w:p w14:paraId="17FC80A3" w14:textId="1FCBEED6" w:rsidR="007F64E0" w:rsidRPr="00394BEF" w:rsidRDefault="007F64E0" w:rsidP="007F64E0">
                  <w:pPr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CDFB2E6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Punteggio attribuibile. 5 punti</w:t>
                  </w:r>
                </w:p>
                <w:p w14:paraId="3CDEF88C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  <w:p w14:paraId="50F1E847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(Si valuta un solo titolo)</w:t>
                  </w:r>
                </w:p>
              </w:tc>
              <w:tc>
                <w:tcPr>
                  <w:tcW w:w="1418" w:type="dxa"/>
                </w:tcPr>
                <w:p w14:paraId="6B68C854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2DDA24DE" w14:textId="77777777" w:rsidR="007F64E0" w:rsidRPr="0036321B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7F64E0" w:rsidRPr="00867975" w14:paraId="50AD7089" w14:textId="77777777" w:rsidTr="000A4E07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14:paraId="3CE6AECE" w14:textId="77777777" w:rsidR="007F64E0" w:rsidRPr="00394BEF" w:rsidRDefault="007F64E0" w:rsidP="007F64E0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Partecipazione a corsi di formazione e aggiornamento (MIUR-</w:t>
                  </w:r>
                </w:p>
                <w:p w14:paraId="78CCF305" w14:textId="77777777" w:rsidR="007F64E0" w:rsidRPr="00394BEF" w:rsidRDefault="007F64E0" w:rsidP="007F64E0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PON) attinenti alla disciplina del modulo richiesto, in qualità di</w:t>
                  </w:r>
                </w:p>
                <w:p w14:paraId="6993ED04" w14:textId="77777777" w:rsidR="007F64E0" w:rsidRPr="00394BEF" w:rsidRDefault="007F64E0" w:rsidP="007F64E0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discente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AF8A95D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2 per</w:t>
                  </w:r>
                </w:p>
                <w:p w14:paraId="608638BD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183B907E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4022DF7B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14E443E2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10 p</w:t>
                  </w: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140CF28C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4FC1963D" w14:textId="77777777" w:rsidR="007F64E0" w:rsidRPr="0036321B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7F64E0" w:rsidRPr="00867975" w14:paraId="7A16ABEF" w14:textId="77777777" w:rsidTr="000A4E07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14:paraId="28C31176" w14:textId="77777777" w:rsidR="007F64E0" w:rsidRPr="00394BEF" w:rsidRDefault="007F64E0" w:rsidP="007F64E0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Certificazioni informatiche/ Attestati CISCO, ECDL, EIPASS inerenti Reti informatiche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E819F9A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1 per</w:t>
                  </w:r>
                </w:p>
                <w:p w14:paraId="2DD4B894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54B9D33E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77E9C451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5E1D4C9D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5 p</w:t>
                  </w: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2511002C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1840695C" w14:textId="77777777" w:rsidR="007F64E0" w:rsidRPr="0036321B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7F64E0" w:rsidRPr="00867975" w14:paraId="17BAF9C3" w14:textId="77777777" w:rsidTr="000A4E07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14:paraId="52CEF4E5" w14:textId="77777777" w:rsidR="007F64E0" w:rsidRPr="00394BEF" w:rsidRDefault="007F64E0" w:rsidP="007F64E0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Partecipazione alla progettazione del PON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895E5CE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5 per</w:t>
                  </w:r>
                </w:p>
                <w:p w14:paraId="599E1043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1FE2C0EB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590FC465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4CEE4C67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5 p</w:t>
                  </w: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6CF5F2F7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3276EEFC" w14:textId="77777777" w:rsidR="007F64E0" w:rsidRPr="0036321B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7F64E0" w:rsidRPr="00867975" w14:paraId="08DAF84C" w14:textId="77777777" w:rsidTr="000A4E07">
              <w:trPr>
                <w:trHeight w:val="6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14:paraId="7B0C7ADD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TOTALE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8D26600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A9FCF44" w14:textId="77777777" w:rsidR="007F64E0" w:rsidRPr="00394BEF" w:rsidRDefault="007F64E0" w:rsidP="007F64E0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30</w:t>
                  </w:r>
                </w:p>
              </w:tc>
              <w:tc>
                <w:tcPr>
                  <w:tcW w:w="1418" w:type="dxa"/>
                </w:tcPr>
                <w:p w14:paraId="4FDF1F32" w14:textId="77777777" w:rsidR="007F64E0" w:rsidRPr="00394BEF" w:rsidRDefault="007F64E0" w:rsidP="007F64E0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3DBCA38C" w14:textId="77777777" w:rsidR="007F64E0" w:rsidRPr="00755967" w:rsidRDefault="007F64E0" w:rsidP="007F64E0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</w:tbl>
          <w:p w14:paraId="53742532" w14:textId="77777777" w:rsidR="00161E05" w:rsidRPr="00867975" w:rsidRDefault="00161E05" w:rsidP="00161E05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55EC2994" w14:textId="77777777" w:rsidR="00755967" w:rsidRDefault="00755967" w:rsidP="00BA344C">
      <w:pPr>
        <w:spacing w:line="208" w:lineRule="auto"/>
        <w:ind w:left="7" w:right="300"/>
        <w:rPr>
          <w:rFonts w:asciiTheme="minorHAnsi" w:hAnsiTheme="minorHAnsi" w:cstheme="minorHAnsi"/>
          <w:sz w:val="22"/>
          <w:szCs w:val="22"/>
        </w:rPr>
      </w:pPr>
    </w:p>
    <w:p w14:paraId="6003FC43" w14:textId="0B7AE7EB" w:rsidR="00BA344C" w:rsidRDefault="00E2084E" w:rsidP="00ED5E33">
      <w:pPr>
        <w:spacing w:line="0" w:lineRule="atLeast"/>
        <w:ind w:left="7"/>
        <w:jc w:val="both"/>
        <w:rPr>
          <w:b/>
          <w:sz w:val="22"/>
        </w:rPr>
      </w:pPr>
      <w:r w:rsidRPr="00E2084E">
        <w:rPr>
          <w:b/>
          <w:sz w:val="22"/>
        </w:rPr>
        <w:t>Allega</w:t>
      </w:r>
      <w:r w:rsidR="00B23412">
        <w:rPr>
          <w:b/>
          <w:sz w:val="22"/>
        </w:rPr>
        <w:t>re</w:t>
      </w:r>
      <w:r w:rsidRPr="00E2084E">
        <w:rPr>
          <w:b/>
          <w:sz w:val="22"/>
        </w:rPr>
        <w:t xml:space="preserve"> alla presente curriculum vitae in formato europeo e fotocopia del proprio documento di identità.</w:t>
      </w:r>
    </w:p>
    <w:p w14:paraId="051FD95F" w14:textId="77777777" w:rsidR="00ED5E33" w:rsidRPr="00E2084E" w:rsidRDefault="00ED5E33" w:rsidP="00ED5E33">
      <w:pPr>
        <w:spacing w:line="0" w:lineRule="atLeast"/>
        <w:ind w:left="7"/>
        <w:jc w:val="both"/>
        <w:rPr>
          <w:b/>
          <w:sz w:val="22"/>
        </w:rPr>
      </w:pPr>
    </w:p>
    <w:p w14:paraId="13F18CF4" w14:textId="77777777" w:rsidR="00161E05" w:rsidRDefault="00161E05" w:rsidP="00BA344C">
      <w:pPr>
        <w:spacing w:line="0" w:lineRule="atLeast"/>
        <w:ind w:left="7"/>
        <w:rPr>
          <w:sz w:val="22"/>
        </w:rPr>
      </w:pPr>
    </w:p>
    <w:p w14:paraId="34B934B9" w14:textId="77777777" w:rsidR="00BA344C" w:rsidRDefault="00E2084E" w:rsidP="00ED5E33">
      <w:pPr>
        <w:spacing w:line="276" w:lineRule="auto"/>
        <w:ind w:left="7" w:right="-1"/>
        <w:jc w:val="both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__ </w:t>
      </w:r>
      <w:r w:rsidR="00BA344C">
        <w:rPr>
          <w:sz w:val="22"/>
        </w:rPr>
        <w:t xml:space="preserve">si impegna a svolgere l’incarico senza riserve e secondo il calendario </w:t>
      </w:r>
      <w:r w:rsidR="00BF0D6D">
        <w:rPr>
          <w:sz w:val="22"/>
        </w:rPr>
        <w:t>a</w:t>
      </w:r>
      <w:r w:rsidR="00BA344C">
        <w:rPr>
          <w:sz w:val="22"/>
        </w:rPr>
        <w:t>pprontato</w:t>
      </w:r>
      <w:r>
        <w:rPr>
          <w:sz w:val="22"/>
        </w:rPr>
        <w:t xml:space="preserve"> d</w:t>
      </w:r>
      <w:r w:rsidR="00BA344C">
        <w:rPr>
          <w:sz w:val="22"/>
        </w:rPr>
        <w:t>all’Istituto.</w:t>
      </w:r>
    </w:p>
    <w:p w14:paraId="40286D02" w14:textId="77777777"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14:paraId="69EAAA5C" w14:textId="77777777" w:rsidR="00E2084E" w:rsidRDefault="00E2084E" w:rsidP="00E2084E">
      <w:pPr>
        <w:spacing w:line="0" w:lineRule="atLeast"/>
        <w:rPr>
          <w:sz w:val="22"/>
        </w:rPr>
      </w:pPr>
    </w:p>
    <w:p w14:paraId="6A9673F2" w14:textId="77777777" w:rsidR="00E2084E" w:rsidRDefault="00BA344C" w:rsidP="00E2084E">
      <w:pPr>
        <w:autoSpaceDE w:val="0"/>
        <w:autoSpaceDN w:val="0"/>
        <w:adjustRightInd w:val="0"/>
        <w:spacing w:line="276" w:lineRule="auto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</w:t>
      </w:r>
      <w:r w:rsidR="00E2084E">
        <w:rPr>
          <w:sz w:val="22"/>
        </w:rPr>
        <w:t xml:space="preserve">__ </w:t>
      </w:r>
      <w:r>
        <w:rPr>
          <w:sz w:val="22"/>
        </w:rPr>
        <w:t>autorizza il trattamento dei dati personali, ai sensi del</w:t>
      </w:r>
      <w:r w:rsidR="00E2084E">
        <w:rPr>
          <w:sz w:val="22"/>
        </w:rPr>
        <w:t xml:space="preserve"> </w:t>
      </w:r>
      <w:r w:rsidR="00E2084E" w:rsidRPr="006957DF">
        <w:rPr>
          <w:sz w:val="22"/>
          <w:szCs w:val="22"/>
        </w:rPr>
        <w:t xml:space="preserve">Decreto Legislativo n. 196 del 30 giugno 2003 e </w:t>
      </w:r>
      <w:proofErr w:type="spellStart"/>
      <w:r w:rsidR="00E2084E" w:rsidRPr="006957DF">
        <w:rPr>
          <w:sz w:val="22"/>
          <w:szCs w:val="22"/>
        </w:rPr>
        <w:t>ss.</w:t>
      </w:r>
      <w:proofErr w:type="gramStart"/>
      <w:r w:rsidR="00E2084E" w:rsidRPr="006957DF">
        <w:rPr>
          <w:sz w:val="22"/>
          <w:szCs w:val="22"/>
        </w:rPr>
        <w:t>mm.ii</w:t>
      </w:r>
      <w:proofErr w:type="spellEnd"/>
      <w:r w:rsidR="00E2084E" w:rsidRPr="006957DF">
        <w:rPr>
          <w:sz w:val="22"/>
          <w:szCs w:val="22"/>
        </w:rPr>
        <w:t>.</w:t>
      </w:r>
      <w:proofErr w:type="gramEnd"/>
    </w:p>
    <w:p w14:paraId="0ADFF5A8" w14:textId="77777777" w:rsidR="004047D2" w:rsidRDefault="004047D2" w:rsidP="00B23412">
      <w:pPr>
        <w:spacing w:line="0" w:lineRule="atLeast"/>
        <w:rPr>
          <w:sz w:val="22"/>
        </w:rPr>
      </w:pPr>
    </w:p>
    <w:p w14:paraId="4CDFD3B8" w14:textId="77777777" w:rsidR="00BA344C" w:rsidRDefault="00E2084E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Data _____________</w:t>
      </w:r>
    </w:p>
    <w:p w14:paraId="56068DD4" w14:textId="7D614833" w:rsidR="00E2084E" w:rsidRDefault="00E2084E" w:rsidP="00B23412">
      <w:pPr>
        <w:spacing w:line="480" w:lineRule="auto"/>
        <w:ind w:left="5667"/>
        <w:jc w:val="center"/>
        <w:rPr>
          <w:sz w:val="22"/>
        </w:rPr>
      </w:pPr>
      <w:r>
        <w:rPr>
          <w:sz w:val="22"/>
        </w:rPr>
        <w:t>In fede               _____________________________</w:t>
      </w:r>
    </w:p>
    <w:sectPr w:rsidR="00E2084E" w:rsidSect="00ED5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675E" w14:textId="77777777" w:rsidR="00C045CD" w:rsidRDefault="00C045CD" w:rsidP="00BC7EBE">
      <w:r>
        <w:separator/>
      </w:r>
    </w:p>
  </w:endnote>
  <w:endnote w:type="continuationSeparator" w:id="0">
    <w:p w14:paraId="3E2AFC87" w14:textId="77777777" w:rsidR="00C045CD" w:rsidRDefault="00C045CD" w:rsidP="00B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2626" w14:textId="77777777" w:rsidR="00BC7EBE" w:rsidRDefault="00BC7E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607104"/>
      <w:docPartObj>
        <w:docPartGallery w:val="Page Numbers (Bottom of Page)"/>
        <w:docPartUnique/>
      </w:docPartObj>
    </w:sdtPr>
    <w:sdtEndPr/>
    <w:sdtContent>
      <w:p w14:paraId="4C780E40" w14:textId="49FBCDAA" w:rsidR="00BC7EBE" w:rsidRDefault="00BC7E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929">
          <w:rPr>
            <w:noProof/>
          </w:rPr>
          <w:t>2</w:t>
        </w:r>
        <w:r>
          <w:fldChar w:fldCharType="end"/>
        </w:r>
      </w:p>
    </w:sdtContent>
  </w:sdt>
  <w:p w14:paraId="34C77CE6" w14:textId="77777777" w:rsidR="00BC7EBE" w:rsidRDefault="00BC7E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16F4C" w14:textId="77777777" w:rsidR="00BC7EBE" w:rsidRDefault="00BC7E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C8B9F" w14:textId="77777777" w:rsidR="00C045CD" w:rsidRDefault="00C045CD" w:rsidP="00BC7EBE">
      <w:r>
        <w:separator/>
      </w:r>
    </w:p>
  </w:footnote>
  <w:footnote w:type="continuationSeparator" w:id="0">
    <w:p w14:paraId="75C28C8D" w14:textId="77777777" w:rsidR="00C045CD" w:rsidRDefault="00C045CD" w:rsidP="00BC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E3E5E" w14:textId="77777777" w:rsidR="00BC7EBE" w:rsidRDefault="00BC7E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1842" w14:textId="77777777" w:rsidR="00BC7EBE" w:rsidRDefault="00BC7E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A57CE" w14:textId="77777777" w:rsidR="00BC7EBE" w:rsidRDefault="00BC7E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109CF92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0DED726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7FDCC23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1BEFD79E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CF18BD"/>
    <w:multiLevelType w:val="hybridMultilevel"/>
    <w:tmpl w:val="39C6C12E"/>
    <w:lvl w:ilvl="0" w:tplc="F34A28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E0C1A"/>
    <w:multiLevelType w:val="hybridMultilevel"/>
    <w:tmpl w:val="0542F4F8"/>
    <w:lvl w:ilvl="0" w:tplc="920A1134">
      <w:numFmt w:val="bullet"/>
      <w:lvlText w:val="-"/>
      <w:lvlJc w:val="left"/>
      <w:pPr>
        <w:ind w:left="406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3B2A78C">
      <w:numFmt w:val="bullet"/>
      <w:lvlText w:val="-"/>
      <w:lvlJc w:val="left"/>
      <w:pPr>
        <w:ind w:left="454" w:hanging="11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1ED07C70">
      <w:numFmt w:val="bullet"/>
      <w:lvlText w:val="•"/>
      <w:lvlJc w:val="left"/>
      <w:pPr>
        <w:ind w:left="1607" w:hanging="113"/>
      </w:pPr>
      <w:rPr>
        <w:rFonts w:hint="default"/>
        <w:lang w:val="it-IT" w:eastAsia="en-US" w:bidi="ar-SA"/>
      </w:rPr>
    </w:lvl>
    <w:lvl w:ilvl="3" w:tplc="7AB25AE6">
      <w:numFmt w:val="bullet"/>
      <w:lvlText w:val="•"/>
      <w:lvlJc w:val="left"/>
      <w:pPr>
        <w:ind w:left="2754" w:hanging="113"/>
      </w:pPr>
      <w:rPr>
        <w:rFonts w:hint="default"/>
        <w:lang w:val="it-IT" w:eastAsia="en-US" w:bidi="ar-SA"/>
      </w:rPr>
    </w:lvl>
    <w:lvl w:ilvl="4" w:tplc="97202BE2">
      <w:numFmt w:val="bullet"/>
      <w:lvlText w:val="•"/>
      <w:lvlJc w:val="left"/>
      <w:pPr>
        <w:ind w:left="3902" w:hanging="113"/>
      </w:pPr>
      <w:rPr>
        <w:rFonts w:hint="default"/>
        <w:lang w:val="it-IT" w:eastAsia="en-US" w:bidi="ar-SA"/>
      </w:rPr>
    </w:lvl>
    <w:lvl w:ilvl="5" w:tplc="0AB07A08">
      <w:numFmt w:val="bullet"/>
      <w:lvlText w:val="•"/>
      <w:lvlJc w:val="left"/>
      <w:pPr>
        <w:ind w:left="5049" w:hanging="113"/>
      </w:pPr>
      <w:rPr>
        <w:rFonts w:hint="default"/>
        <w:lang w:val="it-IT" w:eastAsia="en-US" w:bidi="ar-SA"/>
      </w:rPr>
    </w:lvl>
    <w:lvl w:ilvl="6" w:tplc="0C2894D8">
      <w:numFmt w:val="bullet"/>
      <w:lvlText w:val="•"/>
      <w:lvlJc w:val="left"/>
      <w:pPr>
        <w:ind w:left="6196" w:hanging="113"/>
      </w:pPr>
      <w:rPr>
        <w:rFonts w:hint="default"/>
        <w:lang w:val="it-IT" w:eastAsia="en-US" w:bidi="ar-SA"/>
      </w:rPr>
    </w:lvl>
    <w:lvl w:ilvl="7" w:tplc="A3BAA1E0">
      <w:numFmt w:val="bullet"/>
      <w:lvlText w:val="•"/>
      <w:lvlJc w:val="left"/>
      <w:pPr>
        <w:ind w:left="7344" w:hanging="113"/>
      </w:pPr>
      <w:rPr>
        <w:rFonts w:hint="default"/>
        <w:lang w:val="it-IT" w:eastAsia="en-US" w:bidi="ar-SA"/>
      </w:rPr>
    </w:lvl>
    <w:lvl w:ilvl="8" w:tplc="7DB874B4">
      <w:numFmt w:val="bullet"/>
      <w:lvlText w:val="•"/>
      <w:lvlJc w:val="left"/>
      <w:pPr>
        <w:ind w:left="8491" w:hanging="113"/>
      </w:pPr>
      <w:rPr>
        <w:rFonts w:hint="default"/>
        <w:lang w:val="it-IT" w:eastAsia="en-US" w:bidi="ar-SA"/>
      </w:rPr>
    </w:lvl>
  </w:abstractNum>
  <w:abstractNum w:abstractNumId="6" w15:restartNumberingAfterBreak="0">
    <w:nsid w:val="196C6E59"/>
    <w:multiLevelType w:val="hybridMultilevel"/>
    <w:tmpl w:val="7CC4EEC0"/>
    <w:lvl w:ilvl="0" w:tplc="EAC4130E">
      <w:start w:val="1"/>
      <w:numFmt w:val="decimal"/>
      <w:lvlText w:val="%1."/>
      <w:lvlJc w:val="left"/>
      <w:pPr>
        <w:ind w:left="424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4" w:hanging="360"/>
      </w:pPr>
    </w:lvl>
    <w:lvl w:ilvl="2" w:tplc="0410001B" w:tentative="1">
      <w:start w:val="1"/>
      <w:numFmt w:val="lowerRoman"/>
      <w:lvlText w:val="%3."/>
      <w:lvlJc w:val="right"/>
      <w:pPr>
        <w:ind w:left="1864" w:hanging="180"/>
      </w:pPr>
    </w:lvl>
    <w:lvl w:ilvl="3" w:tplc="0410000F" w:tentative="1">
      <w:start w:val="1"/>
      <w:numFmt w:val="decimal"/>
      <w:lvlText w:val="%4."/>
      <w:lvlJc w:val="left"/>
      <w:pPr>
        <w:ind w:left="2584" w:hanging="360"/>
      </w:pPr>
    </w:lvl>
    <w:lvl w:ilvl="4" w:tplc="04100019" w:tentative="1">
      <w:start w:val="1"/>
      <w:numFmt w:val="lowerLetter"/>
      <w:lvlText w:val="%5."/>
      <w:lvlJc w:val="left"/>
      <w:pPr>
        <w:ind w:left="3304" w:hanging="360"/>
      </w:pPr>
    </w:lvl>
    <w:lvl w:ilvl="5" w:tplc="0410001B" w:tentative="1">
      <w:start w:val="1"/>
      <w:numFmt w:val="lowerRoman"/>
      <w:lvlText w:val="%6."/>
      <w:lvlJc w:val="right"/>
      <w:pPr>
        <w:ind w:left="4024" w:hanging="180"/>
      </w:pPr>
    </w:lvl>
    <w:lvl w:ilvl="6" w:tplc="0410000F" w:tentative="1">
      <w:start w:val="1"/>
      <w:numFmt w:val="decimal"/>
      <w:lvlText w:val="%7."/>
      <w:lvlJc w:val="left"/>
      <w:pPr>
        <w:ind w:left="4744" w:hanging="360"/>
      </w:pPr>
    </w:lvl>
    <w:lvl w:ilvl="7" w:tplc="04100019" w:tentative="1">
      <w:start w:val="1"/>
      <w:numFmt w:val="lowerLetter"/>
      <w:lvlText w:val="%8."/>
      <w:lvlJc w:val="left"/>
      <w:pPr>
        <w:ind w:left="5464" w:hanging="360"/>
      </w:pPr>
    </w:lvl>
    <w:lvl w:ilvl="8" w:tplc="0410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7" w15:restartNumberingAfterBreak="0">
    <w:nsid w:val="29915041"/>
    <w:multiLevelType w:val="hybridMultilevel"/>
    <w:tmpl w:val="3B36FA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B008F"/>
    <w:multiLevelType w:val="hybridMultilevel"/>
    <w:tmpl w:val="43FC944C"/>
    <w:lvl w:ilvl="0" w:tplc="A59A8600">
      <w:start w:val="2"/>
      <w:numFmt w:val="bullet"/>
      <w:lvlText w:val="-"/>
      <w:lvlJc w:val="left"/>
      <w:pPr>
        <w:ind w:left="54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9" w15:restartNumberingAfterBreak="0">
    <w:nsid w:val="43944DDB"/>
    <w:multiLevelType w:val="hybridMultilevel"/>
    <w:tmpl w:val="BFE09266"/>
    <w:lvl w:ilvl="0" w:tplc="27962E3A">
      <w:start w:val="3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4" w:hanging="360"/>
      </w:pPr>
    </w:lvl>
    <w:lvl w:ilvl="2" w:tplc="0410001B" w:tentative="1">
      <w:start w:val="1"/>
      <w:numFmt w:val="lowerRoman"/>
      <w:lvlText w:val="%3."/>
      <w:lvlJc w:val="right"/>
      <w:pPr>
        <w:ind w:left="1864" w:hanging="180"/>
      </w:pPr>
    </w:lvl>
    <w:lvl w:ilvl="3" w:tplc="0410000F" w:tentative="1">
      <w:start w:val="1"/>
      <w:numFmt w:val="decimal"/>
      <w:lvlText w:val="%4."/>
      <w:lvlJc w:val="left"/>
      <w:pPr>
        <w:ind w:left="2584" w:hanging="360"/>
      </w:pPr>
    </w:lvl>
    <w:lvl w:ilvl="4" w:tplc="04100019" w:tentative="1">
      <w:start w:val="1"/>
      <w:numFmt w:val="lowerLetter"/>
      <w:lvlText w:val="%5."/>
      <w:lvlJc w:val="left"/>
      <w:pPr>
        <w:ind w:left="3304" w:hanging="360"/>
      </w:pPr>
    </w:lvl>
    <w:lvl w:ilvl="5" w:tplc="0410001B" w:tentative="1">
      <w:start w:val="1"/>
      <w:numFmt w:val="lowerRoman"/>
      <w:lvlText w:val="%6."/>
      <w:lvlJc w:val="right"/>
      <w:pPr>
        <w:ind w:left="4024" w:hanging="180"/>
      </w:pPr>
    </w:lvl>
    <w:lvl w:ilvl="6" w:tplc="0410000F" w:tentative="1">
      <w:start w:val="1"/>
      <w:numFmt w:val="decimal"/>
      <w:lvlText w:val="%7."/>
      <w:lvlJc w:val="left"/>
      <w:pPr>
        <w:ind w:left="4744" w:hanging="360"/>
      </w:pPr>
    </w:lvl>
    <w:lvl w:ilvl="7" w:tplc="04100019" w:tentative="1">
      <w:start w:val="1"/>
      <w:numFmt w:val="lowerLetter"/>
      <w:lvlText w:val="%8."/>
      <w:lvlJc w:val="left"/>
      <w:pPr>
        <w:ind w:left="5464" w:hanging="360"/>
      </w:pPr>
    </w:lvl>
    <w:lvl w:ilvl="8" w:tplc="0410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0" w15:restartNumberingAfterBreak="0">
    <w:nsid w:val="4BB8065A"/>
    <w:multiLevelType w:val="hybridMultilevel"/>
    <w:tmpl w:val="0D8884B2"/>
    <w:lvl w:ilvl="0" w:tplc="98A0DD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002D1"/>
    <w:multiLevelType w:val="hybridMultilevel"/>
    <w:tmpl w:val="156EA308"/>
    <w:lvl w:ilvl="0" w:tplc="4E56C8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 w15:restartNumberingAfterBreak="0">
    <w:nsid w:val="567873F8"/>
    <w:multiLevelType w:val="hybridMultilevel"/>
    <w:tmpl w:val="7DBAEDDC"/>
    <w:lvl w:ilvl="0" w:tplc="D03C434E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AC4D29C">
      <w:numFmt w:val="bullet"/>
      <w:lvlText w:val="•"/>
      <w:lvlJc w:val="left"/>
      <w:pPr>
        <w:ind w:left="653" w:hanging="118"/>
      </w:pPr>
      <w:rPr>
        <w:rFonts w:hint="default"/>
        <w:lang w:val="it-IT" w:eastAsia="en-US" w:bidi="ar-SA"/>
      </w:rPr>
    </w:lvl>
    <w:lvl w:ilvl="2" w:tplc="6B24E424">
      <w:numFmt w:val="bullet"/>
      <w:lvlText w:val="•"/>
      <w:lvlJc w:val="left"/>
      <w:pPr>
        <w:ind w:left="1206" w:hanging="118"/>
      </w:pPr>
      <w:rPr>
        <w:rFonts w:hint="default"/>
        <w:lang w:val="it-IT" w:eastAsia="en-US" w:bidi="ar-SA"/>
      </w:rPr>
    </w:lvl>
    <w:lvl w:ilvl="3" w:tplc="E2547462">
      <w:numFmt w:val="bullet"/>
      <w:lvlText w:val="•"/>
      <w:lvlJc w:val="left"/>
      <w:pPr>
        <w:ind w:left="1760" w:hanging="118"/>
      </w:pPr>
      <w:rPr>
        <w:rFonts w:hint="default"/>
        <w:lang w:val="it-IT" w:eastAsia="en-US" w:bidi="ar-SA"/>
      </w:rPr>
    </w:lvl>
    <w:lvl w:ilvl="4" w:tplc="5E6CC86C">
      <w:numFmt w:val="bullet"/>
      <w:lvlText w:val="•"/>
      <w:lvlJc w:val="left"/>
      <w:pPr>
        <w:ind w:left="2313" w:hanging="118"/>
      </w:pPr>
      <w:rPr>
        <w:rFonts w:hint="default"/>
        <w:lang w:val="it-IT" w:eastAsia="en-US" w:bidi="ar-SA"/>
      </w:rPr>
    </w:lvl>
    <w:lvl w:ilvl="5" w:tplc="5D8ACA18">
      <w:numFmt w:val="bullet"/>
      <w:lvlText w:val="•"/>
      <w:lvlJc w:val="left"/>
      <w:pPr>
        <w:ind w:left="2867" w:hanging="118"/>
      </w:pPr>
      <w:rPr>
        <w:rFonts w:hint="default"/>
        <w:lang w:val="it-IT" w:eastAsia="en-US" w:bidi="ar-SA"/>
      </w:rPr>
    </w:lvl>
    <w:lvl w:ilvl="6" w:tplc="88B618B0">
      <w:numFmt w:val="bullet"/>
      <w:lvlText w:val="•"/>
      <w:lvlJc w:val="left"/>
      <w:pPr>
        <w:ind w:left="3420" w:hanging="118"/>
      </w:pPr>
      <w:rPr>
        <w:rFonts w:hint="default"/>
        <w:lang w:val="it-IT" w:eastAsia="en-US" w:bidi="ar-SA"/>
      </w:rPr>
    </w:lvl>
    <w:lvl w:ilvl="7" w:tplc="999EB246">
      <w:numFmt w:val="bullet"/>
      <w:lvlText w:val="•"/>
      <w:lvlJc w:val="left"/>
      <w:pPr>
        <w:ind w:left="3973" w:hanging="118"/>
      </w:pPr>
      <w:rPr>
        <w:rFonts w:hint="default"/>
        <w:lang w:val="it-IT" w:eastAsia="en-US" w:bidi="ar-SA"/>
      </w:rPr>
    </w:lvl>
    <w:lvl w:ilvl="8" w:tplc="99B65628">
      <w:numFmt w:val="bullet"/>
      <w:lvlText w:val="•"/>
      <w:lvlJc w:val="left"/>
      <w:pPr>
        <w:ind w:left="4527" w:hanging="118"/>
      </w:pPr>
      <w:rPr>
        <w:rFonts w:hint="default"/>
        <w:lang w:val="it-IT" w:eastAsia="en-US" w:bidi="ar-SA"/>
      </w:rPr>
    </w:lvl>
  </w:abstractNum>
  <w:abstractNum w:abstractNumId="13" w15:restartNumberingAfterBreak="0">
    <w:nsid w:val="586E3451"/>
    <w:multiLevelType w:val="hybridMultilevel"/>
    <w:tmpl w:val="6D04BB80"/>
    <w:lvl w:ilvl="0" w:tplc="F34A284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C42790"/>
    <w:multiLevelType w:val="hybridMultilevel"/>
    <w:tmpl w:val="BE7C22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2389D"/>
    <w:multiLevelType w:val="hybridMultilevel"/>
    <w:tmpl w:val="C5422288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17D53"/>
    <w:multiLevelType w:val="hybridMultilevel"/>
    <w:tmpl w:val="E3524806"/>
    <w:lvl w:ilvl="0" w:tplc="E2E29A8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4" w:hanging="360"/>
      </w:pPr>
    </w:lvl>
    <w:lvl w:ilvl="2" w:tplc="0410001B" w:tentative="1">
      <w:start w:val="1"/>
      <w:numFmt w:val="lowerRoman"/>
      <w:lvlText w:val="%3."/>
      <w:lvlJc w:val="right"/>
      <w:pPr>
        <w:ind w:left="1864" w:hanging="180"/>
      </w:pPr>
    </w:lvl>
    <w:lvl w:ilvl="3" w:tplc="0410000F" w:tentative="1">
      <w:start w:val="1"/>
      <w:numFmt w:val="decimal"/>
      <w:lvlText w:val="%4."/>
      <w:lvlJc w:val="left"/>
      <w:pPr>
        <w:ind w:left="2584" w:hanging="360"/>
      </w:pPr>
    </w:lvl>
    <w:lvl w:ilvl="4" w:tplc="04100019" w:tentative="1">
      <w:start w:val="1"/>
      <w:numFmt w:val="lowerLetter"/>
      <w:lvlText w:val="%5."/>
      <w:lvlJc w:val="left"/>
      <w:pPr>
        <w:ind w:left="3304" w:hanging="360"/>
      </w:pPr>
    </w:lvl>
    <w:lvl w:ilvl="5" w:tplc="0410001B" w:tentative="1">
      <w:start w:val="1"/>
      <w:numFmt w:val="lowerRoman"/>
      <w:lvlText w:val="%6."/>
      <w:lvlJc w:val="right"/>
      <w:pPr>
        <w:ind w:left="4024" w:hanging="180"/>
      </w:pPr>
    </w:lvl>
    <w:lvl w:ilvl="6" w:tplc="0410000F" w:tentative="1">
      <w:start w:val="1"/>
      <w:numFmt w:val="decimal"/>
      <w:lvlText w:val="%7."/>
      <w:lvlJc w:val="left"/>
      <w:pPr>
        <w:ind w:left="4744" w:hanging="360"/>
      </w:pPr>
    </w:lvl>
    <w:lvl w:ilvl="7" w:tplc="04100019" w:tentative="1">
      <w:start w:val="1"/>
      <w:numFmt w:val="lowerLetter"/>
      <w:lvlText w:val="%8."/>
      <w:lvlJc w:val="left"/>
      <w:pPr>
        <w:ind w:left="5464" w:hanging="360"/>
      </w:pPr>
    </w:lvl>
    <w:lvl w:ilvl="8" w:tplc="0410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11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D7"/>
    <w:rsid w:val="0000561D"/>
    <w:rsid w:val="00070035"/>
    <w:rsid w:val="000A4E07"/>
    <w:rsid w:val="00101E8D"/>
    <w:rsid w:val="00130724"/>
    <w:rsid w:val="00147023"/>
    <w:rsid w:val="00161E05"/>
    <w:rsid w:val="00186E1A"/>
    <w:rsid w:val="002A7A4D"/>
    <w:rsid w:val="0036321B"/>
    <w:rsid w:val="00367FD9"/>
    <w:rsid w:val="003937D7"/>
    <w:rsid w:val="00394BEF"/>
    <w:rsid w:val="0039684D"/>
    <w:rsid w:val="004047D2"/>
    <w:rsid w:val="00490EA1"/>
    <w:rsid w:val="00567B22"/>
    <w:rsid w:val="00621B23"/>
    <w:rsid w:val="006E1485"/>
    <w:rsid w:val="006F3944"/>
    <w:rsid w:val="00716A60"/>
    <w:rsid w:val="00755967"/>
    <w:rsid w:val="007F3D81"/>
    <w:rsid w:val="007F64E0"/>
    <w:rsid w:val="00867975"/>
    <w:rsid w:val="00914AEA"/>
    <w:rsid w:val="0095536B"/>
    <w:rsid w:val="00A10369"/>
    <w:rsid w:val="00A27FE5"/>
    <w:rsid w:val="00A555DC"/>
    <w:rsid w:val="00A72929"/>
    <w:rsid w:val="00A75A9A"/>
    <w:rsid w:val="00B20939"/>
    <w:rsid w:val="00B23412"/>
    <w:rsid w:val="00BA344C"/>
    <w:rsid w:val="00BC7EBE"/>
    <w:rsid w:val="00BF0D6D"/>
    <w:rsid w:val="00C045CD"/>
    <w:rsid w:val="00CA15D9"/>
    <w:rsid w:val="00CD3EA2"/>
    <w:rsid w:val="00D17A1E"/>
    <w:rsid w:val="00D34B7A"/>
    <w:rsid w:val="00D3674F"/>
    <w:rsid w:val="00D50B0C"/>
    <w:rsid w:val="00D57E98"/>
    <w:rsid w:val="00E2084E"/>
    <w:rsid w:val="00ED5E33"/>
    <w:rsid w:val="00F5616F"/>
    <w:rsid w:val="00F6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1D54"/>
  <w15:docId w15:val="{FDADBBF8-AFC1-4A7F-8237-E8E5BCB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44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4047D2"/>
    <w:pPr>
      <w:widowControl w:val="0"/>
      <w:autoSpaceDE w:val="0"/>
      <w:autoSpaceDN w:val="0"/>
      <w:spacing w:before="117"/>
      <w:ind w:left="64"/>
    </w:pPr>
    <w:rPr>
      <w:rFonts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18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5A9A"/>
    <w:pPr>
      <w:ind w:left="720"/>
      <w:contextualSpacing/>
    </w:pPr>
  </w:style>
  <w:style w:type="character" w:customStyle="1" w:styleId="hgkelc">
    <w:name w:val="hgkelc"/>
    <w:basedOn w:val="Carpredefinitoparagrafo"/>
    <w:rsid w:val="00E2084E"/>
  </w:style>
  <w:style w:type="paragraph" w:styleId="Intestazione">
    <w:name w:val="header"/>
    <w:basedOn w:val="Normale"/>
    <w:link w:val="IntestazioneCarattere"/>
    <w:uiPriority w:val="99"/>
    <w:unhideWhenUsed/>
    <w:rsid w:val="00BC7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EBE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7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EBE"/>
    <w:rPr>
      <w:rFonts w:ascii="Calibri" w:eastAsia="Calibri" w:hAnsi="Calibri" w:cs="Arial"/>
      <w:sz w:val="20"/>
      <w:szCs w:val="20"/>
      <w:lang w:eastAsia="it-IT"/>
    </w:rPr>
  </w:style>
  <w:style w:type="table" w:customStyle="1" w:styleId="TableNormal">
    <w:name w:val="Table Normal"/>
    <w:rsid w:val="007F64E0"/>
    <w:pPr>
      <w:spacing w:after="160" w:line="259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Massimiliano Vetro</cp:lastModifiedBy>
  <cp:revision>9</cp:revision>
  <cp:lastPrinted>2018-09-24T17:00:00Z</cp:lastPrinted>
  <dcterms:created xsi:type="dcterms:W3CDTF">2022-09-28T13:19:00Z</dcterms:created>
  <dcterms:modified xsi:type="dcterms:W3CDTF">2022-11-17T09:19:00Z</dcterms:modified>
</cp:coreProperties>
</file>