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6F3A" w14:textId="77777777" w:rsidR="00BA344C" w:rsidRPr="00101E8D" w:rsidRDefault="0000561D" w:rsidP="0000561D">
      <w:pPr>
        <w:spacing w:line="211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101E8D">
        <w:rPr>
          <w:rFonts w:asciiTheme="minorHAnsi" w:eastAsia="Arial" w:hAnsiTheme="minorHAnsi" w:cstheme="minorHAnsi"/>
          <w:b/>
          <w:sz w:val="22"/>
          <w:szCs w:val="22"/>
        </w:rPr>
        <w:t>Allegato 1</w:t>
      </w:r>
    </w:p>
    <w:p w14:paraId="7FB5D13E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7D293B2B" w14:textId="77777777"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14:paraId="31CFE65F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Al Dirigente Scolastico</w:t>
      </w:r>
    </w:p>
    <w:p w14:paraId="0FC586D5" w14:textId="77777777" w:rsidR="00BA344C" w:rsidRPr="0095536B" w:rsidRDefault="00BA344C" w:rsidP="00BA344C">
      <w:pPr>
        <w:spacing w:line="2" w:lineRule="exact"/>
        <w:rPr>
          <w:rFonts w:asciiTheme="minorHAnsi" w:eastAsia="Times New Roman" w:hAnsiTheme="minorHAnsi" w:cstheme="minorHAnsi"/>
        </w:rPr>
      </w:pPr>
    </w:p>
    <w:p w14:paraId="27D25553" w14:textId="77777777" w:rsidR="00BA344C" w:rsidRPr="0095536B" w:rsidRDefault="0095536B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dell’</w:t>
      </w:r>
      <w:r w:rsidR="00BA344C" w:rsidRPr="0095536B">
        <w:rPr>
          <w:rFonts w:asciiTheme="minorHAnsi" w:hAnsiTheme="minorHAnsi" w:cstheme="minorHAnsi"/>
          <w:sz w:val="24"/>
        </w:rPr>
        <w:t>Istituto Comprensivo</w:t>
      </w:r>
    </w:p>
    <w:p w14:paraId="4B20109E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di Viale Libertà</w:t>
      </w:r>
    </w:p>
    <w:p w14:paraId="282A5178" w14:textId="77777777" w:rsidR="00BA344C" w:rsidRPr="0095536B" w:rsidRDefault="00BA344C" w:rsidP="00BA344C">
      <w:pPr>
        <w:spacing w:line="291" w:lineRule="exact"/>
        <w:rPr>
          <w:rFonts w:asciiTheme="minorHAnsi" w:eastAsia="Times New Roman" w:hAnsiTheme="minorHAnsi" w:cstheme="minorHAnsi"/>
        </w:rPr>
      </w:pP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  <w:t xml:space="preserve">                                                                 </w:t>
      </w:r>
      <w:r w:rsidR="0095536B">
        <w:rPr>
          <w:rFonts w:asciiTheme="minorHAnsi" w:eastAsia="Times New Roman" w:hAnsiTheme="minorHAnsi" w:cstheme="minorHAnsi"/>
        </w:rPr>
        <w:t xml:space="preserve">        </w:t>
      </w:r>
      <w:r w:rsidRPr="0095536B">
        <w:rPr>
          <w:rFonts w:asciiTheme="minorHAnsi" w:eastAsia="Times New Roman" w:hAnsiTheme="minorHAnsi" w:cstheme="minorHAnsi"/>
        </w:rPr>
        <w:t>VIGEVANO</w:t>
      </w:r>
    </w:p>
    <w:p w14:paraId="7A843AC9" w14:textId="77777777" w:rsidR="0000561D" w:rsidRDefault="0000561D" w:rsidP="00BA344C">
      <w:pPr>
        <w:spacing w:line="291" w:lineRule="exact"/>
        <w:rPr>
          <w:rFonts w:ascii="Times New Roman" w:eastAsia="Times New Roman" w:hAnsi="Times New Roman"/>
        </w:rPr>
      </w:pPr>
    </w:p>
    <w:p w14:paraId="3DD03B30" w14:textId="77777777" w:rsidR="0000561D" w:rsidRPr="00186E1A" w:rsidRDefault="0000561D" w:rsidP="00BA344C">
      <w:pPr>
        <w:spacing w:line="291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PROGETTO PON  10.2.2A – COMPETENZE DI BASE – CODICE IDENTIFICATIVO 10.2.2A-FDRPOC-LO-2022-72</w:t>
      </w:r>
    </w:p>
    <w:p w14:paraId="787B782D" w14:textId="77777777" w:rsidR="0000561D" w:rsidRDefault="0000561D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61D">
        <w:rPr>
          <w:rFonts w:asciiTheme="minorHAnsi" w:eastAsia="Times New Roman" w:hAnsiTheme="minorHAnsi" w:cstheme="minorHAnsi"/>
          <w:b/>
          <w:sz w:val="22"/>
          <w:szCs w:val="22"/>
        </w:rPr>
        <w:t>CUP:</w:t>
      </w:r>
      <w:r w:rsidRPr="000056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0561D">
        <w:rPr>
          <w:rFonts w:asciiTheme="minorHAnsi" w:hAnsiTheme="minorHAnsi" w:cstheme="minorHAnsi"/>
          <w:b/>
          <w:sz w:val="22"/>
          <w:szCs w:val="22"/>
        </w:rPr>
        <w:t>J54C22001070001</w:t>
      </w:r>
    </w:p>
    <w:p w14:paraId="33BE4B16" w14:textId="77777777" w:rsidR="00311A8F" w:rsidRDefault="00311A8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5364D5" w14:textId="77777777" w:rsidR="00311A8F" w:rsidRDefault="00311A8F" w:rsidP="00311A8F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SCHEMA DI DOMANDA CANDIDATURA ESPERTO E DICHIARAZIONE TITOLI</w:t>
      </w:r>
    </w:p>
    <w:p w14:paraId="6850110C" w14:textId="77777777" w:rsidR="00311A8F" w:rsidRPr="0000561D" w:rsidRDefault="00311A8F" w:rsidP="0000561D">
      <w:pPr>
        <w:spacing w:line="291" w:lineRule="exact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54239BC2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Il/lasottoscritt______________________________nat_a______</w:t>
      </w:r>
      <w:r w:rsidR="00186E1A">
        <w:rPr>
          <w:sz w:val="22"/>
        </w:rPr>
        <w:t>__________________________</w:t>
      </w:r>
      <w:r>
        <w:rPr>
          <w:sz w:val="22"/>
        </w:rPr>
        <w:t>___</w:t>
      </w:r>
      <w:r w:rsidR="00186E1A">
        <w:rPr>
          <w:sz w:val="22"/>
        </w:rPr>
        <w:t>__ (___)</w:t>
      </w:r>
    </w:p>
    <w:p w14:paraId="751B5397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3462BA32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 _____/____/_____ e residente a ___________________________________________________________</w:t>
      </w:r>
    </w:p>
    <w:p w14:paraId="4A8DF132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426AED9F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via ____________________________________________________ n. 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._________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_____</w:t>
      </w:r>
    </w:p>
    <w:p w14:paraId="1B2ABA2A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5134A916" w14:textId="77777777" w:rsidR="00186E1A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Codice </w:t>
      </w:r>
      <w:r w:rsidR="00867975">
        <w:rPr>
          <w:sz w:val="22"/>
        </w:rPr>
        <w:t>Fi</w:t>
      </w:r>
      <w:r>
        <w:rPr>
          <w:sz w:val="22"/>
        </w:rPr>
        <w:t>scale_</w:t>
      </w:r>
      <w:r w:rsidR="00186E1A">
        <w:rPr>
          <w:sz w:val="22"/>
        </w:rPr>
        <w:t>___________________________________ Tel. ____________________________________</w:t>
      </w:r>
    </w:p>
    <w:p w14:paraId="6C4783EF" w14:textId="77777777" w:rsidR="00186E1A" w:rsidRDefault="00186E1A" w:rsidP="00186E1A">
      <w:pPr>
        <w:spacing w:line="276" w:lineRule="auto"/>
        <w:ind w:left="7"/>
        <w:rPr>
          <w:sz w:val="22"/>
        </w:rPr>
      </w:pPr>
    </w:p>
    <w:p w14:paraId="0E9D6AF4" w14:textId="77777777" w:rsidR="00186E1A" w:rsidRDefault="00186E1A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servizio presso ________________________________   con funzione </w:t>
      </w:r>
      <w:proofErr w:type="gramStart"/>
      <w:r>
        <w:rPr>
          <w:sz w:val="22"/>
        </w:rPr>
        <w:t>di  _</w:t>
      </w:r>
      <w:proofErr w:type="gramEnd"/>
      <w:r>
        <w:rPr>
          <w:sz w:val="22"/>
        </w:rPr>
        <w:t>_________________________</w:t>
      </w:r>
    </w:p>
    <w:p w14:paraId="481CC152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123146DA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Tel.____________________ fax _______________ e-mail ________________________________________</w:t>
      </w:r>
    </w:p>
    <w:p w14:paraId="0777C76E" w14:textId="77777777" w:rsidR="00186E1A" w:rsidRDefault="00186E1A" w:rsidP="00186E1A">
      <w:pPr>
        <w:spacing w:line="0" w:lineRule="atLeast"/>
        <w:ind w:right="-6"/>
        <w:rPr>
          <w:sz w:val="22"/>
        </w:rPr>
      </w:pPr>
    </w:p>
    <w:p w14:paraId="192A7D36" w14:textId="77777777" w:rsidR="00BA344C" w:rsidRDefault="00BA344C" w:rsidP="00BA344C">
      <w:pPr>
        <w:spacing w:line="0" w:lineRule="atLeast"/>
        <w:ind w:right="-6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14:paraId="0E124794" w14:textId="77777777" w:rsidR="00161E05" w:rsidRPr="00186E1A" w:rsidRDefault="00161E05" w:rsidP="00E9125C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sz w:val="22"/>
          <w:szCs w:val="22"/>
        </w:rPr>
        <w:t>di partecipare alla selezione per titoli per l’attribuzione dell’incarico di Esperto per l’attuazione delle azi</w:t>
      </w:r>
      <w:r w:rsidR="00186E1A" w:rsidRPr="00186E1A">
        <w:rPr>
          <w:rFonts w:asciiTheme="minorHAnsi" w:eastAsia="Times New Roman" w:hAnsiTheme="minorHAnsi" w:cstheme="minorHAnsi"/>
          <w:sz w:val="22"/>
          <w:szCs w:val="22"/>
        </w:rPr>
        <w:t>oni di formazione riferite all’</w:t>
      </w:r>
      <w:r w:rsidR="00186E1A" w:rsidRPr="00186E1A">
        <w:rPr>
          <w:rFonts w:asciiTheme="minorHAnsi" w:hAnsiTheme="minorHAnsi" w:cstheme="minorHAnsi"/>
          <w:color w:val="161616"/>
          <w:w w:val="95"/>
          <w:sz w:val="22"/>
          <w:szCs w:val="22"/>
        </w:rPr>
        <w:t xml:space="preserve">ASSE </w:t>
      </w:r>
      <w:r w:rsidR="00186E1A" w:rsidRPr="00186E1A">
        <w:rPr>
          <w:rFonts w:asciiTheme="minorHAnsi" w:hAnsiTheme="minorHAnsi" w:cstheme="minorHAnsi"/>
          <w:color w:val="2F2F2F"/>
          <w:w w:val="95"/>
          <w:sz w:val="22"/>
          <w:szCs w:val="22"/>
        </w:rPr>
        <w:t xml:space="preserve">I- </w:t>
      </w:r>
      <w:r w:rsidR="00186E1A" w:rsidRPr="00186E1A">
        <w:rPr>
          <w:rFonts w:asciiTheme="minorHAnsi" w:hAnsiTheme="minorHAnsi" w:cstheme="minorHAnsi"/>
          <w:color w:val="262626"/>
          <w:w w:val="95"/>
          <w:sz w:val="22"/>
          <w:szCs w:val="22"/>
        </w:rPr>
        <w:t>FSE-</w:t>
      </w:r>
      <w:r w:rsidR="00186E1A" w:rsidRPr="00186E1A">
        <w:rPr>
          <w:rFonts w:asciiTheme="minorHAnsi" w:hAnsiTheme="minorHAnsi" w:cstheme="minorHAnsi"/>
          <w:color w:val="262626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w w:val="95"/>
          <w:sz w:val="22"/>
          <w:szCs w:val="22"/>
        </w:rPr>
        <w:t xml:space="preserve">FDR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-PON-POC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 xml:space="preserve">"REALIZZAZIONE </w:t>
      </w:r>
      <w:r w:rsidR="00186E1A" w:rsidRPr="00186E1A">
        <w:rPr>
          <w:rFonts w:asciiTheme="minorHAnsi" w:hAnsiTheme="minorHAnsi" w:cstheme="minorHAnsi"/>
          <w:color w:val="2A2A2A"/>
          <w:w w:val="95"/>
          <w:sz w:val="22"/>
          <w:szCs w:val="22"/>
        </w:rPr>
        <w:t xml:space="preserve">OI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PERCORSI </w:t>
      </w:r>
      <w:r w:rsidR="00186E1A" w:rsidRPr="00186E1A">
        <w:rPr>
          <w:rFonts w:asciiTheme="minorHAnsi" w:hAnsiTheme="minorHAnsi" w:cstheme="minorHAnsi"/>
          <w:color w:val="1F1F1F"/>
          <w:w w:val="95"/>
          <w:sz w:val="22"/>
          <w:szCs w:val="22"/>
        </w:rPr>
        <w:t xml:space="preserve">EDUCATIVI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 xml:space="preserve">VOLTI </w:t>
      </w:r>
      <w:r w:rsidR="00186E1A" w:rsidRPr="00186E1A">
        <w:rPr>
          <w:rFonts w:asciiTheme="minorHAnsi" w:hAnsiTheme="minorHAnsi" w:cstheme="minorHAnsi"/>
          <w:color w:val="0C0C0C"/>
          <w:w w:val="95"/>
          <w:sz w:val="22"/>
          <w:szCs w:val="22"/>
        </w:rPr>
        <w:t xml:space="preserve">AL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>POTENZIAMENTO</w:t>
      </w:r>
      <w:r w:rsidR="00186E1A" w:rsidRPr="00186E1A">
        <w:rPr>
          <w:rFonts w:asciiTheme="minorHAnsi" w:hAnsiTheme="minorHAnsi" w:cstheme="minorHAnsi"/>
          <w:color w:val="181818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DELLE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COMPETENZE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z w:val="22"/>
          <w:szCs w:val="22"/>
        </w:rPr>
        <w:t>DELLE</w:t>
      </w:r>
      <w:r w:rsidR="00186E1A" w:rsidRPr="00186E1A">
        <w:rPr>
          <w:rFonts w:asciiTheme="minorHAnsi" w:hAnsiTheme="minorHAnsi" w:cstheme="minorHAnsi"/>
          <w:color w:val="1F1F1F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sz w:val="22"/>
          <w:szCs w:val="22"/>
        </w:rPr>
        <w:t>STUDENTESSE</w:t>
      </w:r>
      <w:r w:rsidR="00186E1A" w:rsidRPr="00186E1A">
        <w:rPr>
          <w:rFonts w:asciiTheme="minorHAnsi" w:hAnsiTheme="minorHAnsi" w:cstheme="minorHAnsi"/>
          <w:color w:val="1A1A1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D1D1D"/>
          <w:sz w:val="22"/>
          <w:szCs w:val="22"/>
        </w:rPr>
        <w:t>DEGLI</w:t>
      </w:r>
      <w:r w:rsidR="00186E1A" w:rsidRPr="00186E1A">
        <w:rPr>
          <w:rFonts w:asciiTheme="minorHAnsi" w:hAnsiTheme="minorHAnsi" w:cstheme="minorHAnsi"/>
          <w:color w:val="1D1D1D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STUDENTI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A2A2A"/>
          <w:sz w:val="22"/>
          <w:szCs w:val="22"/>
        </w:rPr>
        <w:t>PER</w:t>
      </w:r>
      <w:r w:rsidR="00186E1A" w:rsidRPr="00186E1A">
        <w:rPr>
          <w:rFonts w:asciiTheme="minorHAnsi" w:hAnsiTheme="minorHAnsi" w:cstheme="minorHAnsi"/>
          <w:color w:val="2A2A2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LA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SOCIALITÀ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L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’ACCOGLIENZA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sz w:val="22"/>
          <w:szCs w:val="22"/>
        </w:rPr>
        <w:t>FSE-SOCIALITÀ,</w:t>
      </w:r>
      <w:r w:rsidR="00186E1A" w:rsidRPr="00186E1A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131313"/>
          <w:w w:val="90"/>
          <w:sz w:val="22"/>
          <w:szCs w:val="22"/>
        </w:rPr>
        <w:t xml:space="preserve">APPRENDIMENTI,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ACCOGLIENZA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>N.</w:t>
      </w:r>
      <w:r w:rsidR="00186E1A" w:rsidRPr="00186E1A">
        <w:rPr>
          <w:rFonts w:asciiTheme="minorHAnsi" w:hAnsiTheme="minorHAnsi" w:cstheme="minorHAnsi"/>
          <w:color w:val="262626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33956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0C0C0C"/>
          <w:w w:val="90"/>
          <w:sz w:val="22"/>
          <w:szCs w:val="22"/>
        </w:rPr>
        <w:t xml:space="preserve">del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 xml:space="preserve">18/05/2022 </w:t>
      </w:r>
      <w:r w:rsidR="00186E1A" w:rsidRPr="00186E1A">
        <w:rPr>
          <w:rFonts w:asciiTheme="minorHAnsi" w:hAnsiTheme="minorHAnsi" w:cstheme="minorHAnsi"/>
          <w:color w:val="1F1F1F"/>
          <w:w w:val="90"/>
          <w:sz w:val="22"/>
          <w:szCs w:val="22"/>
        </w:rPr>
        <w:t xml:space="preserve">- OBIETTIVO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 xml:space="preserve">SPECIFICO </w:t>
      </w:r>
      <w:r w:rsidR="00186E1A" w:rsidRPr="00186E1A">
        <w:rPr>
          <w:rFonts w:asciiTheme="minorHAnsi" w:hAnsiTheme="minorHAnsi" w:cstheme="minorHAnsi"/>
          <w:color w:val="0F0F0F"/>
          <w:w w:val="90"/>
          <w:sz w:val="22"/>
          <w:szCs w:val="22"/>
        </w:rPr>
        <w:t xml:space="preserve">10.2- </w:t>
      </w:r>
      <w:r w:rsidR="00186E1A" w:rsidRPr="00186E1A">
        <w:rPr>
          <w:rFonts w:asciiTheme="minorHAnsi" w:hAnsiTheme="minorHAnsi" w:cstheme="minorHAnsi"/>
          <w:color w:val="080808"/>
          <w:w w:val="90"/>
          <w:sz w:val="22"/>
          <w:szCs w:val="22"/>
        </w:rPr>
        <w:t xml:space="preserve">AZIONE </w:t>
      </w:r>
      <w:r w:rsidR="00186E1A" w:rsidRPr="00186E1A">
        <w:rPr>
          <w:rFonts w:asciiTheme="minorHAnsi" w:hAnsiTheme="minorHAnsi" w:cstheme="minorHAnsi"/>
          <w:color w:val="111111"/>
          <w:w w:val="90"/>
          <w:sz w:val="22"/>
          <w:szCs w:val="22"/>
        </w:rPr>
        <w:t>10.2.2-</w:t>
      </w:r>
      <w:r w:rsidR="00186E1A" w:rsidRPr="00186E1A">
        <w:rPr>
          <w:rFonts w:asciiTheme="minorHAnsi" w:hAnsiTheme="minorHAnsi" w:cstheme="minorHAnsi"/>
          <w:color w:val="111111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pacing w:val="-1"/>
          <w:w w:val="90"/>
          <w:sz w:val="22"/>
          <w:szCs w:val="22"/>
        </w:rPr>
        <w:t>SOTTOAZIONE</w:t>
      </w:r>
      <w:r w:rsidR="00186E1A" w:rsidRPr="00186E1A">
        <w:rPr>
          <w:rFonts w:asciiTheme="minorHAnsi" w:hAnsiTheme="minorHAnsi" w:cstheme="minorHAnsi"/>
          <w:color w:val="1F1F1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 xml:space="preserve">10.2.2A COMPETENZE DI BASE </w:t>
      </w:r>
      <w:r w:rsidR="00186E1A" w:rsidRPr="00186E1A">
        <w:rPr>
          <w:rFonts w:asciiTheme="minorHAnsi" w:hAnsiTheme="minorHAnsi" w:cstheme="minorHAnsi"/>
          <w:color w:val="414141"/>
          <w:w w:val="90"/>
          <w:sz w:val="22"/>
          <w:szCs w:val="22"/>
        </w:rPr>
        <w:t>–</w:t>
      </w:r>
      <w:r w:rsidR="00186E1A" w:rsidRPr="00186E1A">
        <w:rPr>
          <w:rFonts w:asciiTheme="minorHAnsi" w:hAnsiTheme="minorHAnsi" w:cstheme="minorHAnsi"/>
          <w:color w:val="414141"/>
          <w:spacing w:val="-24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PROGETTO</w:t>
      </w:r>
      <w:r w:rsidR="00186E1A" w:rsidRPr="00186E1A">
        <w:rPr>
          <w:rFonts w:asciiTheme="minorHAnsi" w:hAnsiTheme="minorHAnsi" w:cstheme="minorHAnsi"/>
          <w:color w:val="161616"/>
          <w:spacing w:val="-7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"</w:t>
      </w:r>
      <w:r w:rsidR="00186E1A" w:rsidRPr="00186E1A">
        <w:rPr>
          <w:rFonts w:asciiTheme="minorHAnsi" w:hAnsiTheme="minorHAnsi" w:cstheme="minorHAnsi"/>
          <w:sz w:val="22"/>
          <w:szCs w:val="22"/>
        </w:rPr>
        <w:t>Motivare per rafforzare e sostenere”-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Identificativo progetto 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10.2.2A-F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DR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PO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-LO-20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22-72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per i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seguent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modul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61E05" w:rsidRPr="00161E05" w14:paraId="2800B74B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6E50ACC3" w14:textId="77777777" w:rsidR="00161E05" w:rsidRPr="002A7A4D" w:rsidRDefault="00161E05" w:rsidP="00186E1A">
            <w:pPr>
              <w:pStyle w:val="TableParagraph"/>
              <w:tabs>
                <w:tab w:val="left" w:pos="2202"/>
              </w:tabs>
              <w:ind w:left="720" w:right="5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186E1A" w:rsidRPr="00161E05" w14:paraId="7CA0A2E5" w14:textId="77777777" w:rsidTr="005366C1">
        <w:trPr>
          <w:trHeight w:val="185"/>
        </w:trPr>
        <w:tc>
          <w:tcPr>
            <w:tcW w:w="9747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2925"/>
              <w:gridCol w:w="757"/>
              <w:gridCol w:w="3263"/>
              <w:gridCol w:w="1693"/>
            </w:tblGrid>
            <w:tr w:rsidR="00186E1A" w14:paraId="1CCFD7C1" w14:textId="77777777" w:rsidTr="001E3D3E">
              <w:tc>
                <w:tcPr>
                  <w:tcW w:w="883" w:type="dxa"/>
                </w:tcPr>
                <w:p w14:paraId="3E8474DD" w14:textId="77777777" w:rsidR="00186E1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7A841A19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TITOLO MODULO</w:t>
                  </w:r>
                </w:p>
              </w:tc>
              <w:tc>
                <w:tcPr>
                  <w:tcW w:w="757" w:type="dxa"/>
                </w:tcPr>
                <w:p w14:paraId="38EA2CCA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ORE</w:t>
                  </w:r>
                </w:p>
              </w:tc>
              <w:tc>
                <w:tcPr>
                  <w:tcW w:w="3263" w:type="dxa"/>
                </w:tcPr>
                <w:p w14:paraId="0AC51708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DESTINATARI</w:t>
                  </w:r>
                </w:p>
              </w:tc>
              <w:tc>
                <w:tcPr>
                  <w:tcW w:w="1693" w:type="dxa"/>
                </w:tcPr>
                <w:p w14:paraId="4611329F" w14:textId="77777777" w:rsidR="00186E1A" w:rsidRPr="00A75A9A" w:rsidRDefault="00186E1A" w:rsidP="00186E1A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PERIODO DI SVOLGIMENTO</w:t>
                  </w:r>
                </w:p>
              </w:tc>
            </w:tr>
            <w:tr w:rsidR="003C75E5" w14:paraId="0FC406CD" w14:textId="77777777" w:rsidTr="001E3D3E">
              <w:tc>
                <w:tcPr>
                  <w:tcW w:w="883" w:type="dxa"/>
                </w:tcPr>
                <w:p w14:paraId="6C94C05B" w14:textId="77777777" w:rsidR="003C75E5" w:rsidRPr="00A75A9A" w:rsidRDefault="003C75E5" w:rsidP="003C75E5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424D9502" w14:textId="0764D10A" w:rsidR="009C28FD" w:rsidRPr="00E04DC4" w:rsidRDefault="009C28FD" w:rsidP="009C28FD">
                  <w:pPr>
                    <w:pStyle w:val="TableParagraph"/>
                    <w:numPr>
                      <w:ilvl w:val="0"/>
                      <w:numId w:val="15"/>
                    </w:numPr>
                    <w:ind w:right="322"/>
                    <w:rPr>
                      <w:b/>
                    </w:rPr>
                  </w:pPr>
                  <w:r w:rsidRPr="00E04DC4">
                    <w:rPr>
                      <w:b/>
                    </w:rPr>
                    <w:t>'Hello World!' #1</w:t>
                  </w:r>
                </w:p>
                <w:p w14:paraId="21A45A92" w14:textId="37E20D4D" w:rsidR="003C75E5" w:rsidRPr="003C75E5" w:rsidRDefault="003C75E5" w:rsidP="003C75E5">
                  <w:pPr>
                    <w:pStyle w:val="TableParagraph"/>
                    <w:spacing w:before="0"/>
                    <w:ind w:left="424" w:right="322"/>
                    <w:rPr>
                      <w:bCs/>
                    </w:rPr>
                  </w:pPr>
                  <w:r w:rsidRPr="003C75E5">
                    <w:rPr>
                      <w:bCs/>
                    </w:rPr>
                    <w:t xml:space="preserve">N°1 </w:t>
                  </w:r>
                  <w:proofErr w:type="spellStart"/>
                  <w:r w:rsidRPr="003C75E5">
                    <w:rPr>
                      <w:bCs/>
                    </w:rPr>
                    <w:t>Esperto</w:t>
                  </w:r>
                  <w:proofErr w:type="spellEnd"/>
                </w:p>
              </w:tc>
              <w:tc>
                <w:tcPr>
                  <w:tcW w:w="757" w:type="dxa"/>
                </w:tcPr>
                <w:p w14:paraId="39336217" w14:textId="07CF4926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>30</w:t>
                  </w:r>
                </w:p>
              </w:tc>
              <w:tc>
                <w:tcPr>
                  <w:tcW w:w="3263" w:type="dxa"/>
                </w:tcPr>
                <w:p w14:paraId="0346D809" w14:textId="7D066E79" w:rsidR="003C75E5" w:rsidRPr="009C28FD" w:rsidRDefault="009C28FD" w:rsidP="009C28FD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C28FD">
                    <w:rPr>
                      <w:sz w:val="22"/>
                      <w:szCs w:val="22"/>
                    </w:rPr>
                    <w:t>n.</w:t>
                  </w:r>
                  <w:r w:rsidRPr="009C28FD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9C28FD">
                    <w:rPr>
                      <w:sz w:val="22"/>
                      <w:szCs w:val="22"/>
                    </w:rPr>
                    <w:t>20</w:t>
                  </w:r>
                  <w:r w:rsidRPr="009C28FD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9C28FD">
                    <w:rPr>
                      <w:sz w:val="22"/>
                      <w:szCs w:val="22"/>
                    </w:rPr>
                    <w:t>alunni</w:t>
                  </w:r>
                  <w:r w:rsidRPr="009C28FD">
                    <w:rPr>
                      <w:spacing w:val="1"/>
                      <w:sz w:val="22"/>
                      <w:szCs w:val="22"/>
                    </w:rPr>
                    <w:t xml:space="preserve"> delle classi quarte e cinque della </w:t>
                  </w:r>
                  <w:r w:rsidRPr="009C28FD">
                    <w:rPr>
                      <w:b/>
                      <w:sz w:val="22"/>
                      <w:szCs w:val="22"/>
                    </w:rPr>
                    <w:t>scuola</w:t>
                  </w:r>
                  <w:r w:rsidRPr="009C28FD">
                    <w:rPr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 w:rsidRPr="009C28FD">
                    <w:rPr>
                      <w:b/>
                      <w:sz w:val="22"/>
                      <w:szCs w:val="22"/>
                    </w:rPr>
                    <w:t>primaria  Botto</w:t>
                  </w:r>
                </w:p>
              </w:tc>
              <w:tc>
                <w:tcPr>
                  <w:tcW w:w="1693" w:type="dxa"/>
                </w:tcPr>
                <w:p w14:paraId="4FDA9647" w14:textId="0CD2E2CD" w:rsidR="003C75E5" w:rsidRPr="003C75E5" w:rsidRDefault="003C75E5" w:rsidP="009C28FD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jc w:val="both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</w:p>
              </w:tc>
            </w:tr>
            <w:tr w:rsidR="003C75E5" w14:paraId="420916DB" w14:textId="77777777" w:rsidTr="001E3D3E">
              <w:tc>
                <w:tcPr>
                  <w:tcW w:w="883" w:type="dxa"/>
                </w:tcPr>
                <w:p w14:paraId="6E45AB41" w14:textId="77777777" w:rsidR="003C75E5" w:rsidRPr="00A75A9A" w:rsidRDefault="003C75E5" w:rsidP="003C75E5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097CBA47" w14:textId="64623A54" w:rsidR="009C28FD" w:rsidRPr="00E04DC4" w:rsidRDefault="009C28FD" w:rsidP="009C28FD">
                  <w:pPr>
                    <w:pStyle w:val="TableParagraph"/>
                    <w:numPr>
                      <w:ilvl w:val="0"/>
                      <w:numId w:val="15"/>
                    </w:numPr>
                    <w:ind w:right="322"/>
                    <w:rPr>
                      <w:b/>
                    </w:rPr>
                  </w:pPr>
                  <w:r w:rsidRPr="00E04DC4">
                    <w:rPr>
                      <w:b/>
                    </w:rPr>
                    <w:t>'Hello World!' #</w:t>
                  </w:r>
                  <w:r w:rsidR="005F341A">
                    <w:rPr>
                      <w:b/>
                    </w:rPr>
                    <w:t>2</w:t>
                  </w:r>
                  <w:bookmarkStart w:id="0" w:name="_GoBack"/>
                  <w:bookmarkEnd w:id="0"/>
                </w:p>
                <w:p w14:paraId="01C7D314" w14:textId="529A3FF4" w:rsidR="003C75E5" w:rsidRPr="003C75E5" w:rsidRDefault="003C75E5" w:rsidP="009C28FD">
                  <w:pPr>
                    <w:pStyle w:val="TableParagraph"/>
                    <w:spacing w:before="0"/>
                    <w:ind w:left="360" w:right="322"/>
                    <w:rPr>
                      <w:bCs/>
                    </w:rPr>
                  </w:pPr>
                  <w:r w:rsidRPr="003C75E5">
                    <w:rPr>
                      <w:bCs/>
                    </w:rPr>
                    <w:t xml:space="preserve">N° 1 </w:t>
                  </w:r>
                  <w:proofErr w:type="spellStart"/>
                  <w:r w:rsidRPr="003C75E5">
                    <w:rPr>
                      <w:bCs/>
                    </w:rPr>
                    <w:t>Esperto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757" w:type="dxa"/>
                </w:tcPr>
                <w:p w14:paraId="69F9607C" w14:textId="68D23D53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>30</w:t>
                  </w:r>
                </w:p>
              </w:tc>
              <w:tc>
                <w:tcPr>
                  <w:tcW w:w="3263" w:type="dxa"/>
                </w:tcPr>
                <w:p w14:paraId="1EF75410" w14:textId="42F22360" w:rsidR="003C75E5" w:rsidRPr="009C28FD" w:rsidRDefault="009C28FD" w:rsidP="009C28FD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C28FD">
                    <w:t>n.</w:t>
                  </w:r>
                  <w:r w:rsidRPr="009C28FD">
                    <w:rPr>
                      <w:spacing w:val="1"/>
                    </w:rPr>
                    <w:t xml:space="preserve"> </w:t>
                  </w:r>
                  <w:r w:rsidRPr="009C28FD">
                    <w:t>20</w:t>
                  </w:r>
                  <w:r w:rsidRPr="009C28FD">
                    <w:rPr>
                      <w:spacing w:val="1"/>
                    </w:rPr>
                    <w:t xml:space="preserve"> </w:t>
                  </w:r>
                  <w:r w:rsidRPr="009C28FD">
                    <w:t>alunni</w:t>
                  </w:r>
                  <w:r w:rsidRPr="009C28FD">
                    <w:rPr>
                      <w:spacing w:val="1"/>
                    </w:rPr>
                    <w:t xml:space="preserve"> delle classi quarte e cinque della </w:t>
                  </w:r>
                  <w:r w:rsidRPr="009C28FD">
                    <w:rPr>
                      <w:b/>
                    </w:rPr>
                    <w:t>scuola</w:t>
                  </w:r>
                  <w:r w:rsidRPr="009C28FD">
                    <w:rPr>
                      <w:b/>
                      <w:spacing w:val="1"/>
                    </w:rPr>
                    <w:t xml:space="preserve"> primaria De Amicis</w:t>
                  </w:r>
                </w:p>
              </w:tc>
              <w:tc>
                <w:tcPr>
                  <w:tcW w:w="1693" w:type="dxa"/>
                </w:tcPr>
                <w:p w14:paraId="11609A38" w14:textId="7AA8631B" w:rsidR="003C75E5" w:rsidRPr="003C75E5" w:rsidRDefault="003C75E5" w:rsidP="003C75E5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</w:p>
              </w:tc>
            </w:tr>
          </w:tbl>
          <w:p w14:paraId="7396D61A" w14:textId="22964187" w:rsidR="00186E1A" w:rsidRPr="0095536B" w:rsidRDefault="00F5616F" w:rsidP="00186E1A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  <w:r w:rsidRPr="0095536B">
              <w:rPr>
                <w:rFonts w:asciiTheme="minorHAnsi" w:eastAsia="Times New Roman" w:hAnsiTheme="minorHAnsi" w:cstheme="minorHAnsi"/>
                <w:lang w:val="it-IT"/>
              </w:rPr>
              <w:t>Il sottoscritto/a, in caso di attribuzione del suddetto incarico, si impegna ad assolvere i relativi compiti, così come esplicitati nell’avviso di selezione pubblicato dall’Istituto.</w:t>
            </w:r>
          </w:p>
        </w:tc>
      </w:tr>
      <w:tr w:rsidR="00161E05" w:rsidRPr="00867975" w14:paraId="7B73CF39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39962A58" w14:textId="77777777" w:rsidR="002A0456" w:rsidRDefault="002A0456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0E3553F" w14:textId="419E6C2C" w:rsidR="00161E05" w:rsidRDefault="0095536B" w:rsidP="0009736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Il sottoscritto/a, </w:t>
            </w:r>
            <w:r w:rsidR="00F5616F" w:rsidRPr="00F5616F">
              <w:rPr>
                <w:rFonts w:asciiTheme="minorHAnsi" w:eastAsia="Times New Roman" w:hAnsiTheme="minorHAnsi" w:cstheme="minorHAnsi"/>
                <w:sz w:val="22"/>
                <w:szCs w:val="22"/>
              </w:rPr>
              <w:t>consapevole delle conseguenze di natura amministrativa e delle sanzioni civili e penali nel caso di dichiarazioni non veritiere, di formazione o uso di atti falsi, richiamate dagli artt. 75 e 76 del D.P.R. 445/2000 dichiara di possedere i seguenti titoli, utili ai fini della determinazione del punteggio per l’inserimento nella graduatoria degli aspiranti:</w:t>
            </w:r>
          </w:p>
          <w:p w14:paraId="75A89AA4" w14:textId="77777777" w:rsidR="003C75E5" w:rsidRDefault="003C75E5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36321B" w14:paraId="085C03A1" w14:textId="77777777" w:rsidTr="0036321B">
              <w:tc>
                <w:tcPr>
                  <w:tcW w:w="9521" w:type="dxa"/>
                </w:tcPr>
                <w:p w14:paraId="3C4A4594" w14:textId="77777777" w:rsidR="0036321B" w:rsidRDefault="0036321B" w:rsidP="0036321B">
                  <w:pPr>
                    <w:tabs>
                      <w:tab w:val="left" w:pos="1134"/>
                    </w:tabs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TABELLA DI VALUTAZIONE DEI TITOLI</w:t>
                  </w:r>
                </w:p>
              </w:tc>
            </w:tr>
          </w:tbl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8"/>
              <w:gridCol w:w="1698"/>
              <w:gridCol w:w="1275"/>
              <w:gridCol w:w="1418"/>
              <w:gridCol w:w="1417"/>
            </w:tblGrid>
            <w:tr w:rsidR="00A10369" w:rsidRPr="00867975" w14:paraId="7C70E4A6" w14:textId="77777777" w:rsidTr="00E2084E">
              <w:trPr>
                <w:trHeight w:val="491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4D03E831" w14:textId="77777777" w:rsidR="00A10369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14:paraId="29EF7C30" w14:textId="77777777" w:rsidR="00A10369" w:rsidRPr="0036321B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TITOLI VALUTABILI</w:t>
                  </w:r>
                </w:p>
                <w:p w14:paraId="637C15DA" w14:textId="77777777" w:rsidR="00A10369" w:rsidRPr="0036321B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F32EC" w14:textId="77777777" w:rsidR="00A10369" w:rsidRPr="0036321B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PUNTI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213162B3" w14:textId="77777777" w:rsidR="00A10369" w:rsidRPr="0036321B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proposto dal candidato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EA43421" w14:textId="77777777" w:rsidR="00A10369" w:rsidRDefault="000A4E07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attribuito dalla commissione</w:t>
                  </w:r>
                </w:p>
              </w:tc>
            </w:tr>
            <w:tr w:rsidR="00A10369" w:rsidRPr="00867975" w14:paraId="259A7837" w14:textId="77777777" w:rsidTr="00E2084E">
              <w:trPr>
                <w:trHeight w:val="388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1200AE84" w14:textId="77777777" w:rsidR="00A10369" w:rsidRPr="0036321B" w:rsidRDefault="00A10369" w:rsidP="00161E05">
                  <w:pPr>
                    <w:spacing w:line="216" w:lineRule="exac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Abilitazione all’insegnamento nell’ordine di scuola di riferimento</w:t>
                  </w:r>
                </w:p>
                <w:p w14:paraId="3F33BB52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EA60990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02C9ABD0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0DD0FD84" w14:textId="77777777"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14:paraId="60E32E32" w14:textId="77777777" w:rsidTr="000A4E07">
              <w:trPr>
                <w:trHeight w:val="1025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3202967F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lastRenderedPageBreak/>
                    <w:t>- Laurea attinente alla disciplina del modulo richiesto.</w:t>
                  </w:r>
                </w:p>
                <w:p w14:paraId="285448AD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della formazione primaria.</w:t>
                  </w:r>
                </w:p>
                <w:p w14:paraId="4474D3B6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dell’educazione e della formazione.</w:t>
                  </w:r>
                </w:p>
                <w:p w14:paraId="50EAD62A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14:paraId="5C26FC6C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LAUREA TRIENNALE</w:t>
                  </w:r>
                </w:p>
                <w:p w14:paraId="5EAE9C0A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Fino a 100                          5 punti</w:t>
                  </w:r>
                </w:p>
                <w:p w14:paraId="6BA51F8B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Da 101 a 110 e lode         6 punti</w:t>
                  </w:r>
                </w:p>
                <w:p w14:paraId="38B817A0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14:paraId="096F1FFB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LAUREA SPECIALISTICA O VECCHIO ORDINAMENTO</w:t>
                  </w:r>
                </w:p>
                <w:p w14:paraId="072AA545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Fino a 89                            7 punti</w:t>
                  </w:r>
                </w:p>
                <w:p w14:paraId="0A130DAE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da 90 a 99                          8 punti</w:t>
                  </w:r>
                </w:p>
                <w:p w14:paraId="180075E0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da 100 a 105                     9 punti</w:t>
                  </w:r>
                </w:p>
                <w:p w14:paraId="64B6C58D" w14:textId="77777777" w:rsidR="00A10369" w:rsidRPr="0036321B" w:rsidRDefault="00A10369" w:rsidP="004047D2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da 106 a 110 e lode         10 punti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2C58E62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7FF42F79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55CE280C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14:paraId="11549F5C" w14:textId="77777777" w:rsidTr="001E3D3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06702C34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Altri titoli di studio superiori, corsi di perfezionamento almeno annuali, </w:t>
                  </w: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dottorati o master di primo e secondo livello, inerenti ai contenuti e alle attività 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185C79EB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5 per</w:t>
                  </w:r>
                </w:p>
                <w:p w14:paraId="2EBDFA99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  <w:p w14:paraId="49438B56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14:paraId="3F452E38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5C0AFB3A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2C54B497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48A0DA80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  <w:p w14:paraId="5DEB2B94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21F3A6C2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1B5119B9" w14:textId="77777777" w:rsidR="00A10369" w:rsidRPr="0036321B" w:rsidRDefault="00A10369" w:rsidP="0036321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02CE55A4" w14:textId="77777777" w:rsidTr="001E3D3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76723508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 corsi di formazione  MIUR (con attestato),  in qualità di discente, pertinenti ai contenuti e alle attività 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16695EFB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14:paraId="636D8C63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7CAF9D8F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783C70DB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41C26FC7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5B4706A0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4ED60017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084CB876" w14:textId="77777777" w:rsidTr="001E3D3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40B81B8B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7205685B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14:paraId="54815921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01451A63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531201CF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74DC44BA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2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414599C4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2628DA55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62037FA2" w14:textId="77777777" w:rsidTr="001E3D3E">
              <w:trPr>
                <w:trHeight w:val="416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024D4895" w14:textId="77777777" w:rsidR="00A10369" w:rsidRPr="0036321B" w:rsidRDefault="00A10369" w:rsidP="00A10369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Eventuali altri titoli, attestati, corsi di formazione, </w:t>
                  </w:r>
                  <w:r>
                    <w:rPr>
                      <w:rFonts w:asciiTheme="minorHAnsi" w:eastAsia="Times New Roman" w:hAnsiTheme="minorHAnsi" w:cstheme="minorHAnsi"/>
                      <w:lang w:eastAsia="en-US"/>
                    </w:rPr>
                    <w:t>c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ertificazioni, specializzazioni professionali pertinenti ai contenuti e alle attività 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69E63B11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14:paraId="4074EB32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06FBCD9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39ACA8F3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2FDA3D22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4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6268066F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4BCBBC4C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5BC80692" w14:textId="77777777" w:rsidTr="001E3D3E">
              <w:trPr>
                <w:trHeight w:val="1025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3B444364" w14:textId="77777777" w:rsidR="00A10369" w:rsidRPr="0036321B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Esperienze lavorative pregresse in progetti d’Istituto o  PON – FSE, come esperto nella realizzazione di attività o laboratori pertinenti ai contenuti e alle attività previste nel modulo del Progetto per il quale l’esperto dichiara di concorrere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44DA2F7D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14:paraId="015CB84A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5D16953F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46686BBA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Attribuibile</w:t>
                  </w: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:</w:t>
                  </w: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</w:t>
                  </w:r>
                </w:p>
                <w:p w14:paraId="2EF99BB5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6321B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4 p</w:t>
                  </w:r>
                  <w:r w:rsidRPr="0036321B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38D74020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34C3EF81" w14:textId="77777777"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14:paraId="36863CDD" w14:textId="77777777" w:rsidTr="001E3D3E">
              <w:trPr>
                <w:trHeight w:val="699"/>
              </w:trPr>
              <w:tc>
                <w:tcPr>
                  <w:tcW w:w="3718" w:type="dxa"/>
                  <w:shd w:val="clear" w:color="auto" w:fill="auto"/>
                  <w:vAlign w:val="center"/>
                </w:tcPr>
                <w:p w14:paraId="23B0FFA9" w14:textId="77777777" w:rsidR="00A10369" w:rsidRPr="00755967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755967">
                    <w:rPr>
                      <w:rFonts w:asciiTheme="minorHAnsi" w:eastAsia="Times New Roman" w:hAnsiTheme="minorHAnsi" w:cstheme="minorHAnsi"/>
                      <w:lang w:eastAsia="en-US"/>
                    </w:rPr>
                    <w:t>TOTALE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584CAA18" w14:textId="77777777" w:rsidR="00A10369" w:rsidRPr="00755967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026414C" w14:textId="77777777" w:rsidR="00A10369" w:rsidRPr="00755967" w:rsidRDefault="00B54E47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en-US"/>
                    </w:rPr>
                    <w:t>45</w:t>
                  </w:r>
                </w:p>
              </w:tc>
              <w:tc>
                <w:tcPr>
                  <w:tcW w:w="1418" w:type="dxa"/>
                </w:tcPr>
                <w:p w14:paraId="26A3CDA3" w14:textId="77777777" w:rsidR="00A10369" w:rsidRPr="00755967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7514B590" w14:textId="77777777" w:rsidR="00A10369" w:rsidRPr="00755967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</w:tbl>
          <w:p w14:paraId="56D9C552" w14:textId="77777777" w:rsidR="00161E05" w:rsidRPr="00867975" w:rsidRDefault="00161E05" w:rsidP="00161E0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4E1C840" w14:textId="77777777" w:rsidR="00755967" w:rsidRDefault="00755967" w:rsidP="00BA344C">
      <w:pPr>
        <w:spacing w:line="208" w:lineRule="auto"/>
        <w:ind w:left="7" w:right="300"/>
        <w:rPr>
          <w:rFonts w:asciiTheme="minorHAnsi" w:hAnsiTheme="minorHAnsi" w:cstheme="minorHAnsi"/>
          <w:sz w:val="22"/>
          <w:szCs w:val="22"/>
        </w:rPr>
      </w:pPr>
    </w:p>
    <w:p w14:paraId="13689F07" w14:textId="1D1440DD" w:rsidR="00BA344C" w:rsidRPr="00E2084E" w:rsidRDefault="00E2084E" w:rsidP="00BA344C">
      <w:pPr>
        <w:spacing w:line="0" w:lineRule="atLeast"/>
        <w:ind w:left="7"/>
        <w:rPr>
          <w:b/>
          <w:sz w:val="22"/>
        </w:rPr>
      </w:pPr>
      <w:r w:rsidRPr="00E2084E">
        <w:rPr>
          <w:b/>
          <w:sz w:val="22"/>
        </w:rPr>
        <w:t>Allega</w:t>
      </w:r>
      <w:r w:rsidR="003C75E5">
        <w:rPr>
          <w:b/>
          <w:sz w:val="22"/>
        </w:rPr>
        <w:t>re</w:t>
      </w:r>
      <w:r w:rsidRPr="00E2084E">
        <w:rPr>
          <w:b/>
          <w:sz w:val="22"/>
        </w:rPr>
        <w:t xml:space="preserve"> alla presente curriculum vitae in formato europeo e fotocopia del proprio documento di identità.</w:t>
      </w:r>
    </w:p>
    <w:p w14:paraId="2FA9820C" w14:textId="77777777" w:rsidR="00161E05" w:rsidRDefault="00161E05" w:rsidP="00BA344C">
      <w:pPr>
        <w:spacing w:line="0" w:lineRule="atLeast"/>
        <w:ind w:left="7"/>
        <w:rPr>
          <w:sz w:val="22"/>
        </w:rPr>
      </w:pPr>
    </w:p>
    <w:p w14:paraId="14EECA2C" w14:textId="77777777" w:rsidR="00BA344C" w:rsidRDefault="00E2084E" w:rsidP="00E2084E">
      <w:pPr>
        <w:spacing w:line="276" w:lineRule="auto"/>
        <w:ind w:left="7" w:right="1020"/>
        <w:jc w:val="both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</w:t>
      </w:r>
      <w:r w:rsidR="00BA344C">
        <w:rPr>
          <w:sz w:val="22"/>
        </w:rPr>
        <w:t xml:space="preserve">si impegna a svolgere l’incarico senza riserve e secondo il calendario </w:t>
      </w:r>
      <w:r w:rsidR="00BF0D6D">
        <w:rPr>
          <w:sz w:val="22"/>
        </w:rPr>
        <w:t>a</w:t>
      </w:r>
      <w:r w:rsidR="00BA344C">
        <w:rPr>
          <w:sz w:val="22"/>
        </w:rPr>
        <w:t>pprontato</w:t>
      </w:r>
      <w:r>
        <w:rPr>
          <w:sz w:val="22"/>
        </w:rPr>
        <w:t xml:space="preserve"> d</w:t>
      </w:r>
      <w:r w:rsidR="00BA344C">
        <w:rPr>
          <w:sz w:val="22"/>
        </w:rPr>
        <w:t>all’Istituto.</w:t>
      </w:r>
    </w:p>
    <w:p w14:paraId="27CEBC39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4117A010" w14:textId="77777777" w:rsidR="00E2084E" w:rsidRDefault="00E2084E" w:rsidP="00E2084E">
      <w:pPr>
        <w:spacing w:line="0" w:lineRule="atLeast"/>
        <w:rPr>
          <w:sz w:val="22"/>
        </w:rPr>
      </w:pPr>
    </w:p>
    <w:p w14:paraId="426458FC" w14:textId="77777777" w:rsidR="00E2084E" w:rsidRDefault="00BA344C" w:rsidP="00E2084E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</w:t>
      </w:r>
      <w:r w:rsidR="00E2084E">
        <w:rPr>
          <w:sz w:val="22"/>
        </w:rPr>
        <w:t xml:space="preserve">__ </w:t>
      </w:r>
      <w:r>
        <w:rPr>
          <w:sz w:val="22"/>
        </w:rPr>
        <w:t>autorizza il trattamento dei dati personali, ai sensi del</w:t>
      </w:r>
      <w:r w:rsidR="00E2084E">
        <w:rPr>
          <w:sz w:val="22"/>
        </w:rPr>
        <w:t xml:space="preserve"> </w:t>
      </w:r>
      <w:r w:rsidR="00E2084E" w:rsidRPr="006957DF">
        <w:rPr>
          <w:sz w:val="22"/>
          <w:szCs w:val="22"/>
        </w:rPr>
        <w:t xml:space="preserve">Decreto Legislativo n. 196 del 30 giugno 2003 e </w:t>
      </w:r>
      <w:proofErr w:type="spellStart"/>
      <w:r w:rsidR="00E2084E" w:rsidRPr="006957DF">
        <w:rPr>
          <w:sz w:val="22"/>
          <w:szCs w:val="22"/>
        </w:rPr>
        <w:t>ss.</w:t>
      </w:r>
      <w:proofErr w:type="gramStart"/>
      <w:r w:rsidR="00E2084E" w:rsidRPr="006957DF">
        <w:rPr>
          <w:sz w:val="22"/>
          <w:szCs w:val="22"/>
        </w:rPr>
        <w:t>mm.ii</w:t>
      </w:r>
      <w:proofErr w:type="spellEnd"/>
      <w:r w:rsidR="00E2084E" w:rsidRPr="006957DF">
        <w:rPr>
          <w:sz w:val="22"/>
          <w:szCs w:val="22"/>
        </w:rPr>
        <w:t>.</w:t>
      </w:r>
      <w:proofErr w:type="gramEnd"/>
    </w:p>
    <w:p w14:paraId="1EB686DA" w14:textId="77777777" w:rsidR="00BA344C" w:rsidRDefault="00BA344C" w:rsidP="00E2084E">
      <w:pPr>
        <w:spacing w:line="276" w:lineRule="auto"/>
        <w:rPr>
          <w:sz w:val="22"/>
        </w:rPr>
      </w:pPr>
    </w:p>
    <w:p w14:paraId="5937B732" w14:textId="77777777" w:rsidR="00BA344C" w:rsidRDefault="00E2084E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Data _____________</w:t>
      </w:r>
    </w:p>
    <w:p w14:paraId="497BE3F0" w14:textId="77777777"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14:paraId="30E441CF" w14:textId="77777777" w:rsidR="00BA344C" w:rsidRDefault="00E2084E" w:rsidP="00E2084E">
      <w:pPr>
        <w:spacing w:line="480" w:lineRule="auto"/>
        <w:ind w:left="5667"/>
        <w:jc w:val="center"/>
        <w:rPr>
          <w:sz w:val="22"/>
        </w:rPr>
      </w:pPr>
      <w:r>
        <w:rPr>
          <w:sz w:val="22"/>
        </w:rPr>
        <w:t>In fede</w:t>
      </w:r>
    </w:p>
    <w:p w14:paraId="3FBD70F3" w14:textId="77777777" w:rsidR="00E2084E" w:rsidRDefault="00E2084E" w:rsidP="00BA344C">
      <w:pPr>
        <w:spacing w:line="0" w:lineRule="atLeast"/>
        <w:ind w:left="5667"/>
        <w:rPr>
          <w:sz w:val="22"/>
        </w:rPr>
      </w:pPr>
      <w:r>
        <w:rPr>
          <w:sz w:val="22"/>
        </w:rPr>
        <w:t xml:space="preserve">               _____________________________</w:t>
      </w:r>
    </w:p>
    <w:sectPr w:rsidR="00E2084E" w:rsidSect="00867975">
      <w:foot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B0B0" w14:textId="77777777" w:rsidR="000442C6" w:rsidRDefault="000442C6" w:rsidP="00311A8F">
      <w:r>
        <w:separator/>
      </w:r>
    </w:p>
  </w:endnote>
  <w:endnote w:type="continuationSeparator" w:id="0">
    <w:p w14:paraId="477B3A1C" w14:textId="77777777" w:rsidR="000442C6" w:rsidRDefault="000442C6" w:rsidP="0031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639078"/>
      <w:docPartObj>
        <w:docPartGallery w:val="Page Numbers (Bottom of Page)"/>
        <w:docPartUnique/>
      </w:docPartObj>
    </w:sdtPr>
    <w:sdtEndPr/>
    <w:sdtContent>
      <w:p w14:paraId="2A259F33" w14:textId="0F79494C" w:rsidR="00311A8F" w:rsidRDefault="00311A8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41A">
          <w:rPr>
            <w:noProof/>
          </w:rPr>
          <w:t>1</w:t>
        </w:r>
        <w:r>
          <w:fldChar w:fldCharType="end"/>
        </w:r>
      </w:p>
    </w:sdtContent>
  </w:sdt>
  <w:p w14:paraId="00593409" w14:textId="77777777" w:rsidR="00311A8F" w:rsidRDefault="00311A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D7D8A" w14:textId="77777777" w:rsidR="000442C6" w:rsidRDefault="000442C6" w:rsidP="00311A8F">
      <w:r>
        <w:separator/>
      </w:r>
    </w:p>
  </w:footnote>
  <w:footnote w:type="continuationSeparator" w:id="0">
    <w:p w14:paraId="59D65864" w14:textId="77777777" w:rsidR="000442C6" w:rsidRDefault="000442C6" w:rsidP="0031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1BEFD79E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96C6E59"/>
    <w:multiLevelType w:val="hybridMultilevel"/>
    <w:tmpl w:val="7CC4EEC0"/>
    <w:lvl w:ilvl="0" w:tplc="EAC4130E">
      <w:start w:val="1"/>
      <w:numFmt w:val="decimal"/>
      <w:lvlText w:val="%1."/>
      <w:lvlJc w:val="left"/>
      <w:pPr>
        <w:ind w:left="424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29915041"/>
    <w:multiLevelType w:val="hybridMultilevel"/>
    <w:tmpl w:val="3B36F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008F"/>
    <w:multiLevelType w:val="hybridMultilevel"/>
    <w:tmpl w:val="43FC944C"/>
    <w:lvl w:ilvl="0" w:tplc="A59A8600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 w15:restartNumberingAfterBreak="0">
    <w:nsid w:val="41B336F8"/>
    <w:multiLevelType w:val="hybridMultilevel"/>
    <w:tmpl w:val="2E060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8065A"/>
    <w:multiLevelType w:val="hybridMultilevel"/>
    <w:tmpl w:val="0D8884B2"/>
    <w:lvl w:ilvl="0" w:tplc="98A0DD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002D1"/>
    <w:multiLevelType w:val="hybridMultilevel"/>
    <w:tmpl w:val="156EA308"/>
    <w:lvl w:ilvl="0" w:tplc="4E56C8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31711"/>
    <w:multiLevelType w:val="hybridMultilevel"/>
    <w:tmpl w:val="13589DF2"/>
    <w:lvl w:ilvl="0" w:tplc="227EA2AC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 w15:restartNumberingAfterBreak="0">
    <w:nsid w:val="5CC42790"/>
    <w:multiLevelType w:val="hybridMultilevel"/>
    <w:tmpl w:val="BE7C2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2389D"/>
    <w:multiLevelType w:val="hybridMultilevel"/>
    <w:tmpl w:val="C542228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47922"/>
    <w:multiLevelType w:val="hybridMultilevel"/>
    <w:tmpl w:val="E9724654"/>
    <w:lvl w:ilvl="0" w:tplc="B2247BC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7"/>
    <w:rsid w:val="0000561D"/>
    <w:rsid w:val="000442C6"/>
    <w:rsid w:val="00097363"/>
    <w:rsid w:val="000A4E07"/>
    <w:rsid w:val="00101E8D"/>
    <w:rsid w:val="00130724"/>
    <w:rsid w:val="00147023"/>
    <w:rsid w:val="00161E05"/>
    <w:rsid w:val="00186E1A"/>
    <w:rsid w:val="001B1D5D"/>
    <w:rsid w:val="001E3D3E"/>
    <w:rsid w:val="002A0456"/>
    <w:rsid w:val="002A7A4D"/>
    <w:rsid w:val="00311A8F"/>
    <w:rsid w:val="0036321B"/>
    <w:rsid w:val="00367FD9"/>
    <w:rsid w:val="003937D7"/>
    <w:rsid w:val="0039684D"/>
    <w:rsid w:val="003C75E5"/>
    <w:rsid w:val="004047D2"/>
    <w:rsid w:val="004536BA"/>
    <w:rsid w:val="005909E9"/>
    <w:rsid w:val="005F341A"/>
    <w:rsid w:val="006A617D"/>
    <w:rsid w:val="006F3944"/>
    <w:rsid w:val="00716A60"/>
    <w:rsid w:val="00755967"/>
    <w:rsid w:val="007F2216"/>
    <w:rsid w:val="00867975"/>
    <w:rsid w:val="009346B0"/>
    <w:rsid w:val="0095536B"/>
    <w:rsid w:val="009C28FD"/>
    <w:rsid w:val="00A10369"/>
    <w:rsid w:val="00A24722"/>
    <w:rsid w:val="00A555DC"/>
    <w:rsid w:val="00A612C1"/>
    <w:rsid w:val="00A75A9A"/>
    <w:rsid w:val="00B54E47"/>
    <w:rsid w:val="00BA344C"/>
    <w:rsid w:val="00BD7381"/>
    <w:rsid w:val="00BF0D6D"/>
    <w:rsid w:val="00CA15D9"/>
    <w:rsid w:val="00CD3EA2"/>
    <w:rsid w:val="00D17A1E"/>
    <w:rsid w:val="00D57E98"/>
    <w:rsid w:val="00DA7E38"/>
    <w:rsid w:val="00E030A5"/>
    <w:rsid w:val="00E2084E"/>
    <w:rsid w:val="00E9125C"/>
    <w:rsid w:val="00ED6FA5"/>
    <w:rsid w:val="00F5616F"/>
    <w:rsid w:val="00F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85DF"/>
  <w15:docId w15:val="{FDADBBF8-AFC1-4A7F-8237-E8E5BCB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4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47D2"/>
    <w:pPr>
      <w:widowControl w:val="0"/>
      <w:autoSpaceDE w:val="0"/>
      <w:autoSpaceDN w:val="0"/>
      <w:spacing w:before="117"/>
      <w:ind w:left="64"/>
    </w:pPr>
    <w:rPr>
      <w:rFonts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8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A9A"/>
    <w:pPr>
      <w:ind w:left="720"/>
      <w:contextualSpacing/>
    </w:pPr>
  </w:style>
  <w:style w:type="character" w:customStyle="1" w:styleId="hgkelc">
    <w:name w:val="hgkelc"/>
    <w:basedOn w:val="Carpredefinitoparagrafo"/>
    <w:rsid w:val="00E2084E"/>
  </w:style>
  <w:style w:type="paragraph" w:styleId="Intestazione">
    <w:name w:val="header"/>
    <w:basedOn w:val="Normale"/>
    <w:link w:val="IntestazioneCarattere"/>
    <w:uiPriority w:val="99"/>
    <w:unhideWhenUsed/>
    <w:rsid w:val="00311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A8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1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A8F"/>
    <w:rPr>
      <w:rFonts w:ascii="Calibri" w:eastAsia="Calibri" w:hAnsi="Calibri" w:cs="Arial"/>
      <w:sz w:val="20"/>
      <w:szCs w:val="20"/>
      <w:lang w:eastAsia="it-IT"/>
    </w:rPr>
  </w:style>
  <w:style w:type="table" w:customStyle="1" w:styleId="TableNormal">
    <w:name w:val="Table Normal"/>
    <w:rsid w:val="003C75E5"/>
    <w:pPr>
      <w:spacing w:after="160" w:line="259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Massimiliano Vetro</cp:lastModifiedBy>
  <cp:revision>10</cp:revision>
  <cp:lastPrinted>2018-09-24T17:00:00Z</cp:lastPrinted>
  <dcterms:created xsi:type="dcterms:W3CDTF">2022-09-26T09:30:00Z</dcterms:created>
  <dcterms:modified xsi:type="dcterms:W3CDTF">2023-01-31T12:16:00Z</dcterms:modified>
</cp:coreProperties>
</file>