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4074F9" w:rsidRDefault="00BA344C" w:rsidP="00BA344C">
      <w:pPr>
        <w:spacing w:line="0" w:lineRule="atLeast"/>
        <w:ind w:left="8487"/>
        <w:rPr>
          <w:rFonts w:ascii="Arial" w:eastAsia="Arial" w:hAnsi="Arial"/>
          <w:b/>
          <w:sz w:val="19"/>
        </w:rPr>
      </w:pPr>
      <w:bookmarkStart w:id="0" w:name="_GoBack"/>
      <w:bookmarkEnd w:id="0"/>
      <w:r w:rsidRPr="004074F9">
        <w:rPr>
          <w:rFonts w:ascii="Arial" w:eastAsia="Arial" w:hAnsi="Arial"/>
          <w:b/>
          <w:sz w:val="24"/>
        </w:rPr>
        <w:t>A</w:t>
      </w:r>
      <w:r w:rsidRPr="004074F9">
        <w:rPr>
          <w:rFonts w:ascii="Arial" w:eastAsia="Arial" w:hAnsi="Arial"/>
          <w:b/>
          <w:sz w:val="19"/>
        </w:rPr>
        <w:t>llegato A</w:t>
      </w:r>
    </w:p>
    <w:p w:rsidR="00BA344C" w:rsidRDefault="00BA344C" w:rsidP="00BA344C">
      <w:pPr>
        <w:spacing w:line="21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4"/>
        </w:rPr>
      </w:pPr>
      <w:r>
        <w:rPr>
          <w:b/>
          <w:sz w:val="24"/>
        </w:rPr>
        <w:t>DOMANDA DI PARTECIPAZIONE ALL’AVVISO</w:t>
      </w:r>
    </w:p>
    <w:p w:rsidR="00BA344C" w:rsidRDefault="00BA344C" w:rsidP="00BA344C">
      <w:pPr>
        <w:spacing w:line="0" w:lineRule="atLeast"/>
        <w:ind w:right="-6"/>
        <w:jc w:val="center"/>
        <w:rPr>
          <w:b/>
          <w:sz w:val="24"/>
        </w:rPr>
      </w:pPr>
      <w:r>
        <w:rPr>
          <w:b/>
          <w:sz w:val="24"/>
        </w:rPr>
        <w:t>PER IL REPERIMENTO DI ESPERTI ESTERNI</w:t>
      </w:r>
      <w:r w:rsidR="006F2636">
        <w:rPr>
          <w:b/>
          <w:sz w:val="24"/>
        </w:rPr>
        <w:t>/INTERNI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sz w:val="24"/>
        </w:rPr>
      </w:pPr>
      <w:r>
        <w:rPr>
          <w:sz w:val="24"/>
        </w:rPr>
        <w:t>Al Dirigente Scolastico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sz w:val="24"/>
        </w:rPr>
      </w:pPr>
      <w:r>
        <w:rPr>
          <w:sz w:val="24"/>
        </w:rPr>
        <w:t>Istituto Comprensivo</w:t>
      </w:r>
    </w:p>
    <w:p w:rsidR="00BA344C" w:rsidRDefault="00BE4B93" w:rsidP="00BA344C">
      <w:pPr>
        <w:spacing w:line="0" w:lineRule="atLeast"/>
        <w:ind w:left="7087"/>
        <w:rPr>
          <w:sz w:val="24"/>
        </w:rPr>
      </w:pPr>
      <w:r>
        <w:rPr>
          <w:sz w:val="24"/>
        </w:rPr>
        <w:t>d</w:t>
      </w:r>
      <w:r w:rsidR="00BA344C">
        <w:rPr>
          <w:sz w:val="24"/>
        </w:rPr>
        <w:t>i</w:t>
      </w:r>
      <w:r>
        <w:rPr>
          <w:sz w:val="24"/>
        </w:rPr>
        <w:t xml:space="preserve"> </w:t>
      </w:r>
      <w:r w:rsidR="00BA344C">
        <w:rPr>
          <w:sz w:val="24"/>
        </w:rPr>
        <w:t xml:space="preserve">  Viale Libertà</w:t>
      </w:r>
    </w:p>
    <w:p w:rsidR="00BA344C" w:rsidRDefault="00BA344C" w:rsidP="00BA344C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  VIGEVANO</w:t>
      </w:r>
    </w:p>
    <w:p w:rsidR="00BA344C" w:rsidRDefault="00BA344C" w:rsidP="00BA344C">
      <w:pPr>
        <w:spacing w:line="29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Il/lasottoscritt______________________________nat_a_________________________________________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BA344C">
      <w:pPr>
        <w:spacing w:line="13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Status professi</w:t>
      </w:r>
      <w:r w:rsidR="00867975">
        <w:rPr>
          <w:sz w:val="22"/>
        </w:rPr>
        <w:t xml:space="preserve">onale_____________________________ </w:t>
      </w:r>
      <w:proofErr w:type="gramStart"/>
      <w:r>
        <w:rPr>
          <w:sz w:val="22"/>
        </w:rPr>
        <w:t xml:space="preserve">Codice </w:t>
      </w:r>
      <w:r w:rsidR="00867975">
        <w:rPr>
          <w:sz w:val="22"/>
        </w:rPr>
        <w:t xml:space="preserve"> Fi</w:t>
      </w:r>
      <w:r>
        <w:rPr>
          <w:sz w:val="22"/>
        </w:rPr>
        <w:t>scale</w:t>
      </w:r>
      <w:proofErr w:type="gramEnd"/>
      <w:r>
        <w:rPr>
          <w:sz w:val="22"/>
        </w:rPr>
        <w:t>_</w:t>
      </w:r>
      <w:r w:rsidR="00867975">
        <w:rPr>
          <w:sz w:val="22"/>
        </w:rPr>
        <w:t>_____________________________</w:t>
      </w:r>
    </w:p>
    <w:p w:rsidR="00BA344C" w:rsidRDefault="00BA344C" w:rsidP="00BA344C">
      <w:pPr>
        <w:spacing w:line="135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Partita iva ________________________________________</w:t>
      </w:r>
    </w:p>
    <w:p w:rsidR="00BA344C" w:rsidRDefault="00BA344C" w:rsidP="00BA344C">
      <w:pPr>
        <w:spacing w:line="200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203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161E05" w:rsidRPr="00161E05" w:rsidRDefault="00161E05" w:rsidP="00161E05">
      <w:p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161E05">
        <w:rPr>
          <w:rFonts w:ascii="Times New Roman" w:eastAsia="Times New Roman" w:hAnsi="Times New Roman" w:cs="Times New Roman"/>
        </w:rPr>
        <w:t>di partecipare alla selezione per titoli per l’attribuzione dell’incarico di Esperto per l’attuazione delle azioni di formazione riferite all’ ASSE I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</w:t>
      </w:r>
      <w:proofErr w:type="gramStart"/>
      <w:r w:rsidRPr="00161E05">
        <w:rPr>
          <w:rFonts w:ascii="Times New Roman" w:eastAsia="Times New Roman" w:hAnsi="Times New Roman" w:cs="Times New Roman"/>
        </w:rPr>
        <w:t>).-</w:t>
      </w:r>
      <w:proofErr w:type="gramEnd"/>
      <w:r w:rsidRPr="00161E05">
        <w:rPr>
          <w:rFonts w:ascii="Times New Roman" w:eastAsia="Times New Roman" w:hAnsi="Times New Roman" w:cs="Times New Roman"/>
        </w:rPr>
        <w:t xml:space="preserve"> Autorizzazione MIUR </w:t>
      </w:r>
      <w:proofErr w:type="spellStart"/>
      <w:r w:rsidRPr="00161E05">
        <w:rPr>
          <w:rFonts w:ascii="Times New Roman" w:eastAsia="Times New Roman" w:hAnsi="Times New Roman" w:cs="Times New Roman"/>
        </w:rPr>
        <w:t>Prot</w:t>
      </w:r>
      <w:proofErr w:type="spellEnd"/>
      <w:r w:rsidRPr="00161E05">
        <w:rPr>
          <w:rFonts w:ascii="Times New Roman" w:eastAsia="Times New Roman" w:hAnsi="Times New Roman" w:cs="Times New Roman"/>
        </w:rPr>
        <w:t xml:space="preserve">. n. AOODGEFID/200 del 10/01/2018. Identificativo progetto </w:t>
      </w:r>
      <w:r w:rsidRPr="00161E05">
        <w:rPr>
          <w:rFonts w:ascii="Times New Roman" w:eastAsia="Times New Roman" w:hAnsi="Times New Roman" w:cs="Times New Roman"/>
          <w:b/>
          <w:sz w:val="22"/>
          <w:szCs w:val="22"/>
        </w:rPr>
        <w:t>10.2.2A-FSEPON-LO-2017-230,</w:t>
      </w:r>
      <w:r w:rsidR="0086549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61E05">
        <w:rPr>
          <w:rFonts w:ascii="Times New Roman" w:eastAsia="Times New Roman" w:hAnsi="Times New Roman" w:cs="Times New Roman"/>
        </w:rPr>
        <w:t xml:space="preserve"> per i seguenti moduli: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4047D2" w:rsidRPr="00E17097" w:rsidRDefault="004047D2" w:rsidP="004047D2">
            <w:pPr>
              <w:pStyle w:val="TableParagraph"/>
              <w:numPr>
                <w:ilvl w:val="0"/>
                <w:numId w:val="6"/>
              </w:numPr>
              <w:tabs>
                <w:tab w:val="left" w:pos="2202"/>
              </w:tabs>
              <w:ind w:right="57"/>
              <w:rPr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</w:t>
            </w:r>
            <w:r w:rsidRPr="00E07665">
              <w:rPr>
                <w:rFonts w:asciiTheme="minorHAnsi" w:hAnsiTheme="minorHAnsi"/>
                <w:lang w:val="it-IT"/>
              </w:rPr>
              <w:t xml:space="preserve">odulo 1 </w:t>
            </w:r>
            <w:r>
              <w:rPr>
                <w:rFonts w:asciiTheme="minorHAnsi" w:hAnsiTheme="minorHAnsi"/>
                <w:lang w:val="it-IT"/>
              </w:rPr>
              <w:t xml:space="preserve">– </w:t>
            </w:r>
            <w:r w:rsidRPr="00E17097">
              <w:rPr>
                <w:lang w:val="it-IT"/>
              </w:rPr>
              <w:t>LABORATORIO</w:t>
            </w:r>
            <w:r>
              <w:rPr>
                <w:lang w:val="it-IT"/>
              </w:rPr>
              <w:t xml:space="preserve">   </w:t>
            </w:r>
            <w:r w:rsidRPr="00E17097">
              <w:rPr>
                <w:lang w:val="it-IT"/>
              </w:rPr>
              <w:t>DI APPRENDIMENTO FACILITATO per DSA - ITALIANO</w:t>
            </w:r>
          </w:p>
          <w:p w:rsidR="004047D2" w:rsidRDefault="004047D2" w:rsidP="004047D2">
            <w:pPr>
              <w:pStyle w:val="TableParagraph"/>
              <w:numPr>
                <w:ilvl w:val="0"/>
                <w:numId w:val="6"/>
              </w:numPr>
              <w:tabs>
                <w:tab w:val="left" w:pos="2202"/>
              </w:tabs>
              <w:ind w:right="57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</w:t>
            </w:r>
            <w:r w:rsidRPr="00E07665">
              <w:rPr>
                <w:rFonts w:asciiTheme="minorHAnsi" w:hAnsiTheme="minorHAnsi"/>
                <w:lang w:val="it-IT"/>
              </w:rPr>
              <w:t xml:space="preserve">odulo 2 </w:t>
            </w:r>
            <w:r>
              <w:rPr>
                <w:rFonts w:asciiTheme="minorHAnsi" w:hAnsiTheme="minorHAnsi"/>
                <w:lang w:val="it-IT"/>
              </w:rPr>
              <w:t>–</w:t>
            </w:r>
            <w:r w:rsidRPr="00E07665">
              <w:rPr>
                <w:rFonts w:asciiTheme="minorHAnsi" w:hAnsiTheme="minorHAnsi"/>
                <w:lang w:val="it-IT"/>
              </w:rPr>
              <w:t xml:space="preserve"> </w:t>
            </w:r>
            <w:r w:rsidRPr="00E17097">
              <w:rPr>
                <w:lang w:val="it-IT"/>
              </w:rPr>
              <w:t>LABORATORIO</w:t>
            </w:r>
            <w:r>
              <w:rPr>
                <w:lang w:val="it-IT"/>
              </w:rPr>
              <w:t xml:space="preserve"> </w:t>
            </w:r>
            <w:r w:rsidRPr="00E17097">
              <w:rPr>
                <w:lang w:val="it-IT"/>
              </w:rPr>
              <w:t>DI APPR</w:t>
            </w:r>
            <w:r>
              <w:rPr>
                <w:lang w:val="it-IT"/>
              </w:rPr>
              <w:t>ENDIMENTO FACILITATO per DSA - MATEMATICA</w:t>
            </w:r>
          </w:p>
          <w:p w:rsidR="00161E05" w:rsidRPr="00161E05" w:rsidRDefault="00161E05" w:rsidP="00161E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867975" w:rsidRDefault="00161E05" w:rsidP="00161E05">
            <w:pPr>
              <w:ind w:left="708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p w:rsidR="00161E05" w:rsidRPr="00867975" w:rsidRDefault="00161E05" w:rsidP="00161E05">
            <w:pPr>
              <w:tabs>
                <w:tab w:val="left" w:pos="113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7975">
              <w:rPr>
                <w:rFonts w:asciiTheme="minorHAnsi" w:eastAsia="Times New Roman" w:hAnsiTheme="minorHAnsi" w:cstheme="minorHAnsi"/>
                <w:sz w:val="22"/>
                <w:szCs w:val="22"/>
              </w:rPr>
              <w:t>DICHIARA</w:t>
            </w:r>
          </w:p>
          <w:p w:rsidR="00161E05" w:rsidRPr="00867975" w:rsidRDefault="00161E05" w:rsidP="00161E05">
            <w:pPr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61E05" w:rsidRPr="00867975" w:rsidRDefault="00161E05" w:rsidP="00161E05">
            <w:pPr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67975">
              <w:rPr>
                <w:rFonts w:asciiTheme="minorHAnsi" w:eastAsia="Times New Roman" w:hAnsiTheme="minorHAnsi" w:cstheme="minorHAnsi"/>
                <w:sz w:val="22"/>
                <w:szCs w:val="22"/>
              </w:rPr>
              <w:t>di essere in possesso dei sotto indicati titoli di valutazione: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1701"/>
              <w:gridCol w:w="1447"/>
            </w:tblGrid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TABELLA DI VALUTAZIONE TITOLI</w:t>
                  </w:r>
                </w:p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161E05" w:rsidRPr="00755967" w:rsidRDefault="00161E05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8046" w:type="dxa"/>
                  <w:gridSpan w:val="2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- Laurea attinente alla disciplina del modulo richiesto.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:rsidR="00161E05" w:rsidRPr="00755967" w:rsidRDefault="00161E05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lastRenderedPageBreak/>
                    <w:t xml:space="preserve">Altri titoli di studio superiori, corsi di perfezionamento almeno annuali, </w:t>
                  </w: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Eventuali altri titoli, attestati, corsi di formazione, certificazioni,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1025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447" w:type="dxa"/>
                  <w:shd w:val="clear" w:color="auto" w:fill="auto"/>
                  <w:vAlign w:val="bottom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</w:tr>
            <w:tr w:rsidR="00161E05" w:rsidRPr="00867975" w:rsidTr="00867975">
              <w:trPr>
                <w:trHeight w:val="699"/>
              </w:trPr>
              <w:tc>
                <w:tcPr>
                  <w:tcW w:w="6345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161E05" w:rsidRPr="00755967" w:rsidRDefault="00161E05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40</w:t>
                  </w: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BA344C" w:rsidRPr="00867975" w:rsidRDefault="00BA344C" w:rsidP="00BA344C">
      <w:pPr>
        <w:spacing w:line="208" w:lineRule="auto"/>
        <w:ind w:left="7" w:right="300"/>
        <w:rPr>
          <w:rFonts w:asciiTheme="minorHAnsi" w:hAnsiTheme="minorHAnsi" w:cstheme="minorHAnsi"/>
          <w:b/>
          <w:sz w:val="22"/>
          <w:szCs w:val="22"/>
        </w:rPr>
      </w:pPr>
      <w:r w:rsidRPr="00867975">
        <w:rPr>
          <w:rFonts w:asciiTheme="minorHAnsi" w:hAnsiTheme="minorHAnsi" w:cstheme="minorHAnsi"/>
          <w:sz w:val="22"/>
          <w:szCs w:val="22"/>
        </w:rPr>
        <w:t xml:space="preserve">Per la prestazione è previsto un compenso lordo orario comprensivo di qualsiasi onere pari ad </w:t>
      </w:r>
      <w:r w:rsidRPr="00867975">
        <w:rPr>
          <w:rFonts w:asciiTheme="minorHAnsi" w:hAnsiTheme="minorHAnsi" w:cstheme="minorHAnsi"/>
          <w:b/>
          <w:sz w:val="22"/>
          <w:szCs w:val="22"/>
        </w:rPr>
        <w:t>€ 70,00</w:t>
      </w:r>
      <w:r w:rsidR="00BF0D6D" w:rsidRPr="008679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D6D" w:rsidRPr="00867975">
        <w:rPr>
          <w:rFonts w:asciiTheme="minorHAnsi" w:hAnsiTheme="minorHAnsi" w:cstheme="minorHAnsi"/>
          <w:sz w:val="22"/>
          <w:szCs w:val="22"/>
        </w:rPr>
        <w:t>i</w:t>
      </w:r>
      <w:r w:rsidRPr="00867975">
        <w:rPr>
          <w:rFonts w:asciiTheme="minorHAnsi" w:hAnsiTheme="minorHAnsi" w:cstheme="minorHAnsi"/>
          <w:sz w:val="22"/>
          <w:szCs w:val="22"/>
        </w:rPr>
        <w:t xml:space="preserve">n lettere </w:t>
      </w:r>
      <w:proofErr w:type="spellStart"/>
      <w:r w:rsidRPr="00867975">
        <w:rPr>
          <w:rFonts w:asciiTheme="minorHAnsi" w:hAnsiTheme="minorHAnsi" w:cstheme="minorHAnsi"/>
          <w:sz w:val="22"/>
          <w:szCs w:val="22"/>
        </w:rPr>
        <w:t>eurosettanta</w:t>
      </w:r>
      <w:proofErr w:type="spellEnd"/>
      <w:r w:rsidRPr="00867975">
        <w:rPr>
          <w:rFonts w:asciiTheme="minorHAnsi" w:hAnsiTheme="minorHAnsi" w:cstheme="minorHAnsi"/>
          <w:sz w:val="22"/>
          <w:szCs w:val="22"/>
        </w:rPr>
        <w:t xml:space="preserve">/00 e </w:t>
      </w:r>
      <w:r w:rsidRPr="00867975">
        <w:rPr>
          <w:rFonts w:asciiTheme="minorHAnsi" w:hAnsiTheme="minorHAnsi" w:cstheme="minorHAnsi"/>
          <w:b/>
          <w:sz w:val="22"/>
          <w:szCs w:val="22"/>
        </w:rPr>
        <w:t>VERRA’ EMESSA (barrare l’opzione prescelta):</w:t>
      </w:r>
    </w:p>
    <w:p w:rsidR="00BA344C" w:rsidRDefault="00BA344C" w:rsidP="00BA344C">
      <w:pPr>
        <w:spacing w:line="271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2"/>
        </w:rPr>
      </w:pPr>
      <w:r>
        <w:rPr>
          <w:b/>
          <w:sz w:val="22"/>
        </w:rPr>
        <w:t>FATTURA (</w:t>
      </w:r>
      <w:proofErr w:type="gramStart"/>
      <w:r>
        <w:rPr>
          <w:b/>
          <w:sz w:val="22"/>
        </w:rPr>
        <w:t>obbligatoriamente</w:t>
      </w:r>
      <w:r w:rsidR="004074F9">
        <w:rPr>
          <w:b/>
          <w:sz w:val="22"/>
        </w:rPr>
        <w:t xml:space="preserve"> </w:t>
      </w:r>
      <w:r>
        <w:rPr>
          <w:b/>
          <w:sz w:val="22"/>
        </w:rPr>
        <w:t xml:space="preserve"> elettronica</w:t>
      </w:r>
      <w:proofErr w:type="gramEnd"/>
      <w:r>
        <w:rPr>
          <w:b/>
          <w:sz w:val="22"/>
        </w:rPr>
        <w:t>)</w:t>
      </w:r>
      <w:r w:rsidR="004074F9">
        <w:rPr>
          <w:b/>
          <w:sz w:val="22"/>
        </w:rPr>
        <w:t>*</w:t>
      </w:r>
    </w:p>
    <w:p w:rsidR="00BA344C" w:rsidRPr="004074F9" w:rsidRDefault="00BA344C" w:rsidP="00BA344C">
      <w:pPr>
        <w:numPr>
          <w:ilvl w:val="0"/>
          <w:numId w:val="2"/>
        </w:numPr>
        <w:tabs>
          <w:tab w:val="left" w:pos="707"/>
        </w:tabs>
        <w:spacing w:line="0" w:lineRule="atLeast"/>
        <w:ind w:left="707" w:hanging="707"/>
        <w:rPr>
          <w:sz w:val="22"/>
        </w:rPr>
      </w:pPr>
      <w:r>
        <w:rPr>
          <w:b/>
          <w:sz w:val="22"/>
        </w:rPr>
        <w:t>NOTA SPESE</w:t>
      </w:r>
      <w:r w:rsidR="004074F9">
        <w:rPr>
          <w:b/>
          <w:sz w:val="22"/>
        </w:rPr>
        <w:t>*</w:t>
      </w:r>
    </w:p>
    <w:p w:rsidR="004074F9" w:rsidRDefault="004074F9" w:rsidP="004074F9">
      <w:pPr>
        <w:spacing w:line="0" w:lineRule="atLeast"/>
        <w:rPr>
          <w:sz w:val="22"/>
        </w:rPr>
      </w:pPr>
    </w:p>
    <w:p w:rsidR="004074F9" w:rsidRDefault="004074F9" w:rsidP="004074F9">
      <w:pPr>
        <w:spacing w:line="0" w:lineRule="atLeast"/>
        <w:rPr>
          <w:sz w:val="22"/>
        </w:rPr>
      </w:pPr>
      <w:r>
        <w:rPr>
          <w:sz w:val="22"/>
        </w:rPr>
        <w:t>Escluso i docenti interni all’Istituto e in servizio presso altri Istituti Scolastici.</w:t>
      </w:r>
    </w:p>
    <w:p w:rsidR="004074F9" w:rsidRDefault="004074F9" w:rsidP="004074F9">
      <w:pPr>
        <w:spacing w:line="0" w:lineRule="atLeast"/>
        <w:rPr>
          <w:sz w:val="22"/>
        </w:rPr>
      </w:pPr>
    </w:p>
    <w:p w:rsidR="00BA344C" w:rsidRDefault="00BA344C" w:rsidP="004074F9">
      <w:pPr>
        <w:spacing w:line="0" w:lineRule="atLeast"/>
        <w:rPr>
          <w:sz w:val="22"/>
        </w:rPr>
      </w:pPr>
      <w:r>
        <w:rPr>
          <w:sz w:val="22"/>
        </w:rPr>
        <w:t>A tal fine allega</w:t>
      </w:r>
    </w:p>
    <w:p w:rsidR="00BA344C" w:rsidRDefault="00BA344C" w:rsidP="00BA344C">
      <w:pPr>
        <w:numPr>
          <w:ilvl w:val="0"/>
          <w:numId w:val="3"/>
        </w:numPr>
        <w:tabs>
          <w:tab w:val="left" w:pos="187"/>
        </w:tabs>
        <w:spacing w:line="0" w:lineRule="atLeast"/>
        <w:ind w:left="187" w:hanging="187"/>
        <w:rPr>
          <w:sz w:val="22"/>
        </w:rPr>
      </w:pPr>
      <w:r>
        <w:rPr>
          <w:sz w:val="22"/>
        </w:rPr>
        <w:t>curriculum vitae in formato europeo</w:t>
      </w:r>
      <w:r w:rsidR="00867975">
        <w:rPr>
          <w:sz w:val="22"/>
        </w:rPr>
        <w:t xml:space="preserve"> anche in formato privacy</w:t>
      </w:r>
      <w:r>
        <w:rPr>
          <w:sz w:val="22"/>
        </w:rPr>
        <w:t>;</w:t>
      </w:r>
    </w:p>
    <w:p w:rsidR="00BA344C" w:rsidRDefault="00BA344C" w:rsidP="00BA344C">
      <w:pPr>
        <w:numPr>
          <w:ilvl w:val="0"/>
          <w:numId w:val="3"/>
        </w:numPr>
        <w:tabs>
          <w:tab w:val="left" w:pos="187"/>
        </w:tabs>
        <w:spacing w:line="0" w:lineRule="atLeast"/>
        <w:ind w:left="187" w:hanging="187"/>
        <w:rPr>
          <w:sz w:val="22"/>
        </w:rPr>
      </w:pPr>
      <w:r>
        <w:rPr>
          <w:sz w:val="22"/>
        </w:rPr>
        <w:t>altra documentazione utile alla valutazione</w:t>
      </w:r>
      <w:r w:rsidR="00BF0D6D">
        <w:rPr>
          <w:sz w:val="22"/>
        </w:rPr>
        <w:t xml:space="preserve"> </w:t>
      </w:r>
      <w:r>
        <w:rPr>
          <w:sz w:val="22"/>
        </w:rPr>
        <w:t>(specificare)__________________________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 dichiara sotto la propria responsabilità: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essere in possesso della cittadinanza italiana o di uno degli stati membri dell’Unione Europea;</w:t>
      </w: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godere dei diritti civili e politici;</w:t>
      </w:r>
    </w:p>
    <w:p w:rsidR="00BA344C" w:rsidRDefault="00BA344C" w:rsidP="00BA344C">
      <w:pPr>
        <w:spacing w:line="72" w:lineRule="exact"/>
        <w:rPr>
          <w:sz w:val="22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8"/>
        </w:tabs>
        <w:spacing w:line="217" w:lineRule="auto"/>
        <w:ind w:left="7" w:right="560" w:hanging="7"/>
        <w:rPr>
          <w:sz w:val="22"/>
        </w:rPr>
      </w:pPr>
      <w:r>
        <w:rPr>
          <w:sz w:val="22"/>
        </w:rPr>
        <w:t>di non aver riportato condanne penali e non essere destinatario di provvedimenti che riguardano l’applicazione di misure di prevenzione, di decisioni civile e di provvedimenti amministrativi iscritti nel casellario giudiziario;</w:t>
      </w:r>
    </w:p>
    <w:p w:rsidR="00BA344C" w:rsidRDefault="00BA344C" w:rsidP="00BA344C">
      <w:pPr>
        <w:spacing w:line="3" w:lineRule="exact"/>
        <w:rPr>
          <w:sz w:val="22"/>
        </w:rPr>
      </w:pPr>
    </w:p>
    <w:p w:rsidR="00BA344C" w:rsidRDefault="00BA344C" w:rsidP="00BA344C">
      <w:pPr>
        <w:numPr>
          <w:ilvl w:val="0"/>
          <w:numId w:val="4"/>
        </w:numPr>
        <w:tabs>
          <w:tab w:val="left" w:pos="167"/>
        </w:tabs>
        <w:spacing w:line="0" w:lineRule="atLeast"/>
        <w:ind w:left="167" w:hanging="167"/>
        <w:rPr>
          <w:sz w:val="22"/>
        </w:rPr>
      </w:pPr>
      <w:r>
        <w:rPr>
          <w:sz w:val="22"/>
        </w:rPr>
        <w:t>di essere a conoscenza di non essere sottoposto a procedimenti penali.</w:t>
      </w:r>
    </w:p>
    <w:p w:rsidR="00BA344C" w:rsidRDefault="00BA344C" w:rsidP="00BA344C">
      <w:pPr>
        <w:spacing w:line="341" w:lineRule="exact"/>
        <w:rPr>
          <w:rFonts w:ascii="Times New Roman" w:eastAsia="Times New Roman" w:hAnsi="Times New Roman"/>
        </w:rPr>
      </w:pPr>
    </w:p>
    <w:p w:rsidR="00867975" w:rsidRDefault="00867975" w:rsidP="00BA344C">
      <w:pPr>
        <w:spacing w:line="341" w:lineRule="exact"/>
        <w:rPr>
          <w:rFonts w:ascii="Times New Roman" w:eastAsia="Times New Roman" w:hAnsi="Times New Roman"/>
        </w:rPr>
      </w:pPr>
    </w:p>
    <w:p w:rsidR="00BA344C" w:rsidRDefault="00BA344C" w:rsidP="00BF0D6D">
      <w:pPr>
        <w:spacing w:line="207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 si impegna a svolgere l’incarico senza riserve e secondo il calendario </w:t>
      </w:r>
      <w:r w:rsidR="00BF0D6D">
        <w:rPr>
          <w:sz w:val="22"/>
        </w:rPr>
        <w:t>a</w:t>
      </w:r>
      <w:r>
        <w:rPr>
          <w:sz w:val="22"/>
        </w:rPr>
        <w:t>pprontato dall’Istituto.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F0D6D" w:rsidRDefault="00BF0D6D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autorizza il trattamento dei dati personali, ai sensi della D. </w:t>
      </w:r>
      <w:proofErr w:type="spellStart"/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1</w:t>
      </w:r>
      <w:r w:rsidR="00D17A1E">
        <w:rPr>
          <w:sz w:val="22"/>
        </w:rPr>
        <w:t>01</w:t>
      </w:r>
      <w:r>
        <w:rPr>
          <w:sz w:val="22"/>
        </w:rPr>
        <w:t>/20</w:t>
      </w:r>
      <w:r w:rsidR="00D17A1E">
        <w:rPr>
          <w:sz w:val="22"/>
        </w:rPr>
        <w:t>18</w:t>
      </w:r>
      <w:r>
        <w:rPr>
          <w:sz w:val="22"/>
        </w:rPr>
        <w:t>.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BA344C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_____________, ___/___/___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>Firma ______________________</w:t>
      </w:r>
      <w:r w:rsidR="00D17A1E">
        <w:rPr>
          <w:sz w:val="22"/>
        </w:rPr>
        <w:t>_____</w:t>
      </w:r>
    </w:p>
    <w:sectPr w:rsidR="00BA344C" w:rsidSect="0086797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7"/>
    <w:rsid w:val="00161E05"/>
    <w:rsid w:val="00367FD9"/>
    <w:rsid w:val="003937D7"/>
    <w:rsid w:val="004047D2"/>
    <w:rsid w:val="004074F9"/>
    <w:rsid w:val="004B0B8F"/>
    <w:rsid w:val="005556FF"/>
    <w:rsid w:val="006F2636"/>
    <w:rsid w:val="00755967"/>
    <w:rsid w:val="0079539E"/>
    <w:rsid w:val="00865499"/>
    <w:rsid w:val="00867975"/>
    <w:rsid w:val="00B525E7"/>
    <w:rsid w:val="00BA344C"/>
    <w:rsid w:val="00BE4B93"/>
    <w:rsid w:val="00BF0D6D"/>
    <w:rsid w:val="00CD3EA2"/>
    <w:rsid w:val="00D17A1E"/>
    <w:rsid w:val="00D57E9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3C76-E641-46F3-885E-DD89B37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3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39E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Cimini</cp:lastModifiedBy>
  <cp:revision>20</cp:revision>
  <cp:lastPrinted>2018-09-25T06:21:00Z</cp:lastPrinted>
  <dcterms:created xsi:type="dcterms:W3CDTF">2018-09-22T20:17:00Z</dcterms:created>
  <dcterms:modified xsi:type="dcterms:W3CDTF">2018-09-25T10:58:00Z</dcterms:modified>
</cp:coreProperties>
</file>